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17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3429000" cy="3634740"/>
            <wp:effectExtent l="0" t="0" r="0" b="0"/>
            <wp:docPr id="1" name="Image 1" descr="eku_ce3a57062e8c4cce715b86d729690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ku_ce3a57062e8c4cce715b86d72969019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39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right="10"/>
      </w:pPr>
      <w:r>
        <w:t>Regulamin</w:t>
      </w:r>
      <w:r>
        <w:rPr>
          <w:spacing w:val="-15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DOLNOŚLĄSKIEGO</w:t>
      </w:r>
      <w:r>
        <w:rPr>
          <w:spacing w:val="-10"/>
        </w:rPr>
        <w:t xml:space="preserve"> </w:t>
      </w:r>
      <w:r>
        <w:rPr>
          <w:spacing w:val="-2"/>
        </w:rPr>
        <w:t>KONKURSU</w:t>
      </w:r>
    </w:p>
    <w:p>
      <w:pPr>
        <w:spacing w:before="2" w:line="586" w:lineRule="exact"/>
        <w:ind w:left="10" w:right="10" w:firstLine="0"/>
        <w:jc w:val="center"/>
        <w:rPr>
          <w:rFonts w:ascii="Calibri" w:hAnsi="Calibri"/>
          <w:b/>
          <w:i/>
          <w:sz w:val="48"/>
        </w:rPr>
      </w:pPr>
      <w:r>
        <w:rPr>
          <w:rFonts w:ascii="Calibri" w:hAnsi="Calibri"/>
          <w:b/>
          <w:sz w:val="44"/>
        </w:rPr>
        <w:t>KEYBOARDOWEGO</w:t>
      </w:r>
      <w:r>
        <w:rPr>
          <w:rFonts w:ascii="Calibri" w:hAnsi="Calibri"/>
          <w:b/>
          <w:spacing w:val="-15"/>
          <w:sz w:val="44"/>
        </w:rPr>
        <w:t xml:space="preserve"> </w:t>
      </w:r>
      <w:r>
        <w:rPr>
          <w:rFonts w:ascii="Calibri" w:hAnsi="Calibri"/>
          <w:b/>
          <w:i/>
          <w:sz w:val="48"/>
        </w:rPr>
        <w:t>„Mistrz</w:t>
      </w:r>
      <w:r>
        <w:rPr>
          <w:rFonts w:ascii="Calibri" w:hAnsi="Calibri"/>
          <w:b/>
          <w:i/>
          <w:spacing w:val="-10"/>
          <w:sz w:val="48"/>
        </w:rPr>
        <w:t xml:space="preserve"> </w:t>
      </w:r>
      <w:r>
        <w:rPr>
          <w:rFonts w:ascii="Calibri" w:hAnsi="Calibri"/>
          <w:b/>
          <w:i/>
          <w:spacing w:val="-2"/>
          <w:sz w:val="48"/>
        </w:rPr>
        <w:t>klawiatury”</w:t>
      </w:r>
    </w:p>
    <w:p>
      <w:pPr>
        <w:pStyle w:val="2"/>
        <w:spacing w:line="537" w:lineRule="exact"/>
        <w:ind w:left="11"/>
      </w:pPr>
      <w:r>
        <w:t>ŚWIDNICA</w:t>
      </w:r>
      <w:r>
        <w:rPr>
          <w:spacing w:val="-11"/>
        </w:rPr>
        <w:t xml:space="preserve"> </w:t>
      </w:r>
      <w:r>
        <w:rPr>
          <w:spacing w:val="-4"/>
        </w:rPr>
        <w:t>’2024</w:t>
      </w:r>
    </w:p>
    <w:p>
      <w:pPr>
        <w:pStyle w:val="6"/>
        <w:spacing w:before="143"/>
        <w:ind w:left="0"/>
        <w:rPr>
          <w:rFonts w:ascii="Calibri"/>
          <w:b/>
          <w:sz w:val="44"/>
        </w:rPr>
      </w:pPr>
    </w:p>
    <w:p>
      <w:pPr>
        <w:pStyle w:val="3"/>
        <w:numPr>
          <w:ilvl w:val="0"/>
          <w:numId w:val="1"/>
        </w:numPr>
        <w:tabs>
          <w:tab w:val="left" w:pos="330"/>
        </w:tabs>
        <w:spacing w:before="1" w:after="0" w:line="240" w:lineRule="auto"/>
        <w:ind w:left="330" w:right="0" w:hanging="214"/>
        <w:jc w:val="left"/>
      </w:pPr>
      <w:r>
        <w:rPr>
          <w:spacing w:val="-2"/>
        </w:rPr>
        <w:t>Organizator:</w:t>
      </w:r>
    </w:p>
    <w:p>
      <w:pPr>
        <w:spacing w:before="3"/>
        <w:ind w:left="116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Młodzieżowy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Dom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Kultury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im.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Mieczysława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Kozara-Słobódzkiego</w:t>
      </w:r>
      <w:r>
        <w:rPr>
          <w:rFonts w:ascii="Calibri" w:hAnsi="Calibri"/>
          <w:b/>
          <w:spacing w:val="49"/>
          <w:sz w:val="24"/>
        </w:rPr>
        <w:t xml:space="preserve"> </w:t>
      </w:r>
      <w:r>
        <w:rPr>
          <w:rFonts w:ascii="Calibri" w:hAnsi="Calibri"/>
          <w:b/>
          <w:sz w:val="24"/>
        </w:rPr>
        <w:t>w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Świdnicy</w:t>
      </w:r>
    </w:p>
    <w:p>
      <w:pPr>
        <w:spacing w:before="0"/>
        <w:ind w:left="116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ul.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Nauczycielska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2,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58-100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Świdnica,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tel./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fax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(074)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851-33-</w:t>
      </w:r>
      <w:r>
        <w:rPr>
          <w:rFonts w:ascii="Calibri" w:hAnsi="Calibri"/>
          <w:b/>
          <w:spacing w:val="-5"/>
          <w:sz w:val="24"/>
        </w:rPr>
        <w:t>30</w:t>
      </w:r>
    </w:p>
    <w:p>
      <w:pPr>
        <w:pStyle w:val="6"/>
        <w:ind w:left="0"/>
        <w:rPr>
          <w:rFonts w:ascii="Calibri"/>
          <w:b/>
        </w:rPr>
      </w:pPr>
    </w:p>
    <w:p>
      <w:pPr>
        <w:pStyle w:val="6"/>
        <w:ind w:left="0"/>
        <w:rPr>
          <w:rFonts w:ascii="Calibri"/>
          <w:b/>
        </w:rPr>
      </w:pPr>
    </w:p>
    <w:p>
      <w:pPr>
        <w:pStyle w:val="3"/>
        <w:numPr>
          <w:ilvl w:val="0"/>
          <w:numId w:val="1"/>
        </w:numPr>
        <w:tabs>
          <w:tab w:val="left" w:pos="407"/>
        </w:tabs>
        <w:spacing w:before="0" w:after="0" w:line="240" w:lineRule="auto"/>
        <w:ind w:left="407" w:right="0" w:hanging="291"/>
        <w:jc w:val="left"/>
      </w:pPr>
      <w:r>
        <w:t>Cele</w:t>
      </w:r>
      <w:r>
        <w:rPr>
          <w:spacing w:val="-10"/>
        </w:rPr>
        <w:t xml:space="preserve"> </w:t>
      </w:r>
      <w:r>
        <w:rPr>
          <w:spacing w:val="-2"/>
        </w:rPr>
        <w:t>konkursu:</w:t>
      </w:r>
    </w:p>
    <w:p>
      <w:pPr>
        <w:pStyle w:val="8"/>
        <w:numPr>
          <w:ilvl w:val="1"/>
          <w:numId w:val="1"/>
        </w:numPr>
        <w:tabs>
          <w:tab w:val="left" w:pos="298"/>
        </w:tabs>
        <w:spacing w:before="1" w:after="0" w:line="293" w:lineRule="exact"/>
        <w:ind w:left="298" w:right="0" w:hanging="182"/>
        <w:jc w:val="left"/>
        <w:rPr>
          <w:sz w:val="24"/>
        </w:rPr>
      </w:pPr>
      <w:r>
        <w:rPr>
          <w:sz w:val="24"/>
        </w:rPr>
        <w:t>popularyzacja</w:t>
      </w:r>
      <w:r>
        <w:rPr>
          <w:spacing w:val="-4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gry na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elektronicznych instrumentach</w:t>
      </w:r>
      <w:r>
        <w:rPr>
          <w:spacing w:val="-1"/>
          <w:sz w:val="24"/>
        </w:rPr>
        <w:t xml:space="preserve"> </w:t>
      </w:r>
      <w:r>
        <w:rPr>
          <w:sz w:val="24"/>
        </w:rPr>
        <w:t>klawiszowych 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keyboard</w:t>
      </w:r>
    </w:p>
    <w:p>
      <w:pPr>
        <w:pStyle w:val="8"/>
        <w:numPr>
          <w:ilvl w:val="1"/>
          <w:numId w:val="1"/>
        </w:numPr>
        <w:tabs>
          <w:tab w:val="left" w:pos="298"/>
        </w:tabs>
        <w:spacing w:before="0" w:after="0" w:line="293" w:lineRule="exact"/>
        <w:ind w:left="298" w:right="0" w:hanging="182"/>
        <w:jc w:val="left"/>
        <w:rPr>
          <w:sz w:val="24"/>
        </w:rPr>
      </w:pPr>
      <w:r>
        <w:rPr>
          <w:sz w:val="24"/>
        </w:rPr>
        <w:t>kształtowanie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uaktywnienie</w:t>
      </w:r>
      <w:r>
        <w:rPr>
          <w:spacing w:val="-2"/>
          <w:sz w:val="24"/>
        </w:rPr>
        <w:t xml:space="preserve"> </w:t>
      </w:r>
      <w:r>
        <w:rPr>
          <w:sz w:val="24"/>
        </w:rPr>
        <w:t>artystycznego</w:t>
      </w:r>
      <w:r>
        <w:rPr>
          <w:spacing w:val="-1"/>
          <w:sz w:val="24"/>
        </w:rPr>
        <w:t xml:space="preserve"> </w:t>
      </w:r>
      <w:r>
        <w:rPr>
          <w:sz w:val="24"/>
        </w:rPr>
        <w:t>amatorskiego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ruchu </w:t>
      </w:r>
      <w:r>
        <w:rPr>
          <w:spacing w:val="-2"/>
          <w:sz w:val="24"/>
        </w:rPr>
        <w:t>muzycznego</w:t>
      </w:r>
    </w:p>
    <w:p>
      <w:pPr>
        <w:pStyle w:val="8"/>
        <w:numPr>
          <w:ilvl w:val="1"/>
          <w:numId w:val="1"/>
        </w:numPr>
        <w:tabs>
          <w:tab w:val="left" w:pos="298"/>
        </w:tabs>
        <w:spacing w:before="0" w:after="0" w:line="293" w:lineRule="exact"/>
        <w:ind w:left="298" w:right="0" w:hanging="182"/>
        <w:jc w:val="left"/>
        <w:rPr>
          <w:sz w:val="24"/>
        </w:rPr>
      </w:pPr>
      <w:r>
        <w:rPr>
          <w:sz w:val="24"/>
        </w:rPr>
        <w:t>możliwość</w:t>
      </w:r>
      <w:r>
        <w:rPr>
          <w:spacing w:val="-8"/>
          <w:sz w:val="24"/>
        </w:rPr>
        <w:t xml:space="preserve"> </w:t>
      </w:r>
      <w:r>
        <w:rPr>
          <w:sz w:val="24"/>
        </w:rPr>
        <w:t>konfrontacji</w:t>
      </w:r>
      <w:r>
        <w:rPr>
          <w:spacing w:val="-4"/>
          <w:sz w:val="24"/>
        </w:rPr>
        <w:t xml:space="preserve"> </w:t>
      </w:r>
      <w:r>
        <w:rPr>
          <w:sz w:val="24"/>
        </w:rPr>
        <w:t>swoich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wśród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rówieśników</w:t>
      </w:r>
    </w:p>
    <w:p>
      <w:pPr>
        <w:pStyle w:val="8"/>
        <w:numPr>
          <w:ilvl w:val="1"/>
          <w:numId w:val="1"/>
        </w:numPr>
        <w:tabs>
          <w:tab w:val="left" w:pos="298"/>
        </w:tabs>
        <w:spacing w:before="0" w:after="0" w:line="293" w:lineRule="exact"/>
        <w:ind w:left="298" w:right="0" w:hanging="182"/>
        <w:jc w:val="left"/>
        <w:rPr>
          <w:sz w:val="24"/>
        </w:rPr>
      </w:pPr>
      <w:r>
        <w:rPr>
          <w:sz w:val="24"/>
        </w:rPr>
        <w:t>doskonalenie</w:t>
      </w:r>
      <w:r>
        <w:rPr>
          <w:spacing w:val="-3"/>
          <w:sz w:val="24"/>
        </w:rPr>
        <w:t xml:space="preserve"> </w:t>
      </w:r>
      <w:r>
        <w:rPr>
          <w:sz w:val="24"/>
        </w:rPr>
        <w:t>warsztatu</w:t>
      </w:r>
      <w:r>
        <w:rPr>
          <w:spacing w:val="-2"/>
          <w:sz w:val="24"/>
        </w:rPr>
        <w:t xml:space="preserve"> </w:t>
      </w:r>
      <w:r>
        <w:rPr>
          <w:sz w:val="24"/>
        </w:rPr>
        <w:t>wykonawczego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pedagogicznego</w:t>
      </w:r>
    </w:p>
    <w:p>
      <w:pPr>
        <w:pStyle w:val="8"/>
        <w:numPr>
          <w:ilvl w:val="1"/>
          <w:numId w:val="1"/>
        </w:numPr>
        <w:tabs>
          <w:tab w:val="left" w:pos="298"/>
        </w:tabs>
        <w:spacing w:before="0" w:after="0" w:line="294" w:lineRule="exact"/>
        <w:ind w:left="298" w:right="0" w:hanging="182"/>
        <w:jc w:val="left"/>
        <w:rPr>
          <w:sz w:val="24"/>
        </w:rPr>
      </w:pPr>
      <w:r>
        <w:rPr>
          <w:sz w:val="24"/>
        </w:rPr>
        <w:t>promowanie</w:t>
      </w:r>
      <w:r>
        <w:rPr>
          <w:spacing w:val="-6"/>
          <w:sz w:val="24"/>
        </w:rPr>
        <w:t xml:space="preserve"> </w:t>
      </w:r>
      <w:r>
        <w:rPr>
          <w:sz w:val="24"/>
        </w:rPr>
        <w:t>najlepszych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najciekawszych</w:t>
      </w:r>
      <w:r>
        <w:rPr>
          <w:spacing w:val="-2"/>
          <w:sz w:val="24"/>
        </w:rPr>
        <w:t xml:space="preserve"> wykonawców</w:t>
      </w:r>
    </w:p>
    <w:p>
      <w:pPr>
        <w:spacing w:before="274"/>
        <w:ind w:left="10" w:right="12" w:firstLine="0"/>
        <w:jc w:val="center"/>
        <w:rPr>
          <w:sz w:val="22"/>
        </w:rPr>
      </w:pPr>
      <w:r>
        <w:rPr>
          <w:sz w:val="22"/>
          <w:u w:val="single"/>
        </w:rPr>
        <w:t>Konkurs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kierowany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jest</w:t>
      </w:r>
      <w:r>
        <w:rPr>
          <w:spacing w:val="-4"/>
          <w:sz w:val="22"/>
          <w:u w:val="single"/>
        </w:rPr>
        <w:t xml:space="preserve"> </w:t>
      </w:r>
      <w:r>
        <w:rPr>
          <w:sz w:val="22"/>
          <w:u w:val="single"/>
        </w:rPr>
        <w:t>do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amatorów, uczących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się</w:t>
      </w:r>
      <w:r>
        <w:rPr>
          <w:spacing w:val="-3"/>
          <w:sz w:val="22"/>
          <w:u w:val="single"/>
        </w:rPr>
        <w:t xml:space="preserve"> </w:t>
      </w:r>
      <w:r>
        <w:rPr>
          <w:sz w:val="22"/>
          <w:u w:val="single"/>
        </w:rPr>
        <w:t>gry</w:t>
      </w:r>
      <w:r>
        <w:rPr>
          <w:spacing w:val="-6"/>
          <w:sz w:val="22"/>
          <w:u w:val="single"/>
        </w:rPr>
        <w:t xml:space="preserve"> </w:t>
      </w:r>
      <w:r>
        <w:rPr>
          <w:sz w:val="22"/>
          <w:u w:val="single"/>
        </w:rPr>
        <w:t>na</w:t>
      </w:r>
      <w:r>
        <w:rPr>
          <w:spacing w:val="-3"/>
          <w:sz w:val="22"/>
          <w:u w:val="single"/>
        </w:rPr>
        <w:t xml:space="preserve"> </w:t>
      </w:r>
      <w:r>
        <w:rPr>
          <w:sz w:val="22"/>
          <w:u w:val="single"/>
        </w:rPr>
        <w:t>keyboardach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w</w:t>
      </w:r>
      <w:r>
        <w:rPr>
          <w:spacing w:val="-2"/>
          <w:sz w:val="22"/>
          <w:u w:val="single"/>
        </w:rPr>
        <w:t xml:space="preserve"> </w:t>
      </w:r>
      <w:r>
        <w:rPr>
          <w:sz w:val="22"/>
          <w:u w:val="single"/>
        </w:rPr>
        <w:t>domach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kultury</w:t>
      </w:r>
      <w:r>
        <w:rPr>
          <w:spacing w:val="-6"/>
          <w:sz w:val="22"/>
          <w:u w:val="single"/>
        </w:rPr>
        <w:t xml:space="preserve"> </w:t>
      </w:r>
      <w:r>
        <w:rPr>
          <w:sz w:val="22"/>
          <w:u w:val="single"/>
        </w:rPr>
        <w:t>lub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w</w:t>
      </w:r>
      <w:r>
        <w:rPr>
          <w:spacing w:val="-7"/>
          <w:sz w:val="22"/>
          <w:u w:val="single"/>
        </w:rPr>
        <w:t xml:space="preserve"> </w:t>
      </w:r>
      <w:r>
        <w:rPr>
          <w:sz w:val="22"/>
          <w:u w:val="single"/>
        </w:rPr>
        <w:t>innej</w:t>
      </w:r>
      <w:r>
        <w:rPr>
          <w:sz w:val="22"/>
        </w:rPr>
        <w:t xml:space="preserve"> </w:t>
      </w:r>
      <w:r>
        <w:rPr>
          <w:sz w:val="22"/>
          <w:u w:val="single"/>
        </w:rPr>
        <w:t>amatorskiej formie (np. ogniska muzyczne). W konkursie nie powinny brać udziału osoby uczące się</w:t>
      </w:r>
      <w:r>
        <w:rPr>
          <w:sz w:val="22"/>
        </w:rPr>
        <w:t xml:space="preserve"> </w:t>
      </w:r>
      <w:r>
        <w:rPr>
          <w:sz w:val="22"/>
          <w:u w:val="single"/>
        </w:rPr>
        <w:t>nauki gry na keyboardach w formach profesjonalnych, np. w szkołach muzycznych.</w:t>
      </w:r>
    </w:p>
    <w:p>
      <w:pPr>
        <w:pStyle w:val="6"/>
        <w:spacing w:before="231"/>
        <w:ind w:left="0"/>
        <w:rPr>
          <w:sz w:val="28"/>
        </w:rPr>
      </w:pPr>
    </w:p>
    <w:p>
      <w:pPr>
        <w:pStyle w:val="3"/>
        <w:numPr>
          <w:ilvl w:val="0"/>
          <w:numId w:val="1"/>
        </w:numPr>
        <w:tabs>
          <w:tab w:val="left" w:pos="478"/>
        </w:tabs>
        <w:spacing w:before="1" w:after="0" w:line="341" w:lineRule="exact"/>
        <w:ind w:left="478" w:right="0" w:hanging="362"/>
        <w:jc w:val="left"/>
      </w:pPr>
      <w:r>
        <w:t>Termin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9"/>
        </w:rPr>
        <w:t xml:space="preserve"> </w:t>
      </w:r>
      <w:r>
        <w:rPr>
          <w:spacing w:val="-2"/>
        </w:rPr>
        <w:t>konkursu:</w:t>
      </w:r>
    </w:p>
    <w:p>
      <w:pPr>
        <w:spacing w:before="0" w:line="274" w:lineRule="exact"/>
        <w:ind w:left="116" w:right="0" w:firstLine="0"/>
        <w:jc w:val="left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19 kwietnia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2024r</w:t>
      </w:r>
      <w:r>
        <w:rPr>
          <w:b/>
          <w:sz w:val="24"/>
          <w:u w:val="single" w:color="FF0000"/>
        </w:rPr>
        <w:t>.,</w:t>
      </w:r>
      <w:r>
        <w:rPr>
          <w:b/>
          <w:spacing w:val="2"/>
          <w:sz w:val="24"/>
          <w:u w:val="single" w:color="FF0000"/>
        </w:rPr>
        <w:t xml:space="preserve"> </w:t>
      </w:r>
      <w:r>
        <w:rPr>
          <w:b/>
          <w:sz w:val="24"/>
          <w:u w:val="single" w:color="FF0000"/>
        </w:rPr>
        <w:t>godzina</w:t>
      </w:r>
      <w:r>
        <w:rPr>
          <w:b/>
          <w:spacing w:val="-2"/>
          <w:sz w:val="24"/>
          <w:u w:val="single" w:color="FF0000"/>
        </w:rPr>
        <w:t xml:space="preserve"> </w:t>
      </w:r>
      <w:r>
        <w:rPr>
          <w:b/>
          <w:spacing w:val="-4"/>
          <w:sz w:val="24"/>
          <w:u w:val="single" w:color="FF0000"/>
        </w:rPr>
        <w:t>11.00</w:t>
      </w:r>
    </w:p>
    <w:p>
      <w:pPr>
        <w:spacing w:before="0" w:line="275" w:lineRule="exact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Klub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"Bolko" ŚOK,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Świdnica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Grunwaldzki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11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1400" w:right="1300" w:bottom="280" w:left="1300" w:header="720" w:footer="720" w:gutter="0"/>
          <w:cols w:space="720" w:num="1"/>
        </w:sectPr>
      </w:pPr>
    </w:p>
    <w:p>
      <w:pPr>
        <w:pStyle w:val="3"/>
        <w:numPr>
          <w:ilvl w:val="0"/>
          <w:numId w:val="1"/>
        </w:numPr>
        <w:tabs>
          <w:tab w:val="left" w:pos="494"/>
        </w:tabs>
        <w:spacing w:before="15" w:after="0" w:line="341" w:lineRule="exact"/>
        <w:ind w:left="494" w:right="0" w:hanging="378"/>
        <w:jc w:val="left"/>
      </w:pPr>
      <w:r>
        <w:t>Warunki</w:t>
      </w:r>
      <w:r>
        <w:rPr>
          <w:spacing w:val="-11"/>
        </w:rPr>
        <w:t xml:space="preserve"> </w:t>
      </w:r>
      <w:r>
        <w:rPr>
          <w:spacing w:val="-2"/>
        </w:rPr>
        <w:t>udziału: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0" w:after="0" w:line="275" w:lineRule="exact"/>
        <w:ind w:left="476" w:right="0" w:hanging="360"/>
        <w:jc w:val="left"/>
        <w:rPr>
          <w:sz w:val="24"/>
        </w:rPr>
      </w:pPr>
      <w:r>
        <w:rPr>
          <w:sz w:val="24"/>
        </w:rPr>
        <w:t>Konkurs</w:t>
      </w:r>
      <w:r>
        <w:rPr>
          <w:spacing w:val="-4"/>
          <w:sz w:val="24"/>
        </w:rPr>
        <w:t xml:space="preserve"> </w:t>
      </w:r>
      <w:r>
        <w:rPr>
          <w:sz w:val="24"/>
        </w:rPr>
        <w:t>adresowany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solistów.</w:t>
      </w:r>
    </w:p>
    <w:p>
      <w:pPr>
        <w:spacing w:before="3" w:line="240" w:lineRule="auto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Zdobywca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brać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konkursie,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ale </w:t>
      </w:r>
      <w:r>
        <w:rPr>
          <w:b/>
          <w:sz w:val="24"/>
        </w:rPr>
        <w:t xml:space="preserve">jest zaproszony jako gwiazda tegorocznej imprezy </w:t>
      </w:r>
      <w:r>
        <w:rPr>
          <w:sz w:val="24"/>
        </w:rPr>
        <w:t xml:space="preserve">i </w:t>
      </w:r>
      <w:r>
        <w:rPr>
          <w:b/>
          <w:sz w:val="24"/>
        </w:rPr>
        <w:t xml:space="preserve">automatycznie nominowany </w:t>
      </w:r>
      <w:r>
        <w:rPr>
          <w:sz w:val="24"/>
        </w:rPr>
        <w:t xml:space="preserve">pozakonkursowo </w:t>
      </w:r>
      <w:r>
        <w:rPr>
          <w:b/>
          <w:sz w:val="24"/>
        </w:rPr>
        <w:t>do etapu ogólnopolskiego</w:t>
      </w:r>
    </w:p>
    <w:p>
      <w:pPr>
        <w:spacing w:before="1"/>
        <w:ind w:left="116" w:right="0" w:firstLine="0"/>
        <w:jc w:val="left"/>
        <w:rPr>
          <w:b/>
          <w:i/>
          <w:sz w:val="18"/>
        </w:rPr>
      </w:pPr>
      <w:r>
        <w:rPr>
          <w:i/>
          <w:color w:val="00AF50"/>
          <w:sz w:val="18"/>
        </w:rPr>
        <w:t>Wskazane</w:t>
      </w:r>
      <w:r>
        <w:rPr>
          <w:i/>
          <w:color w:val="00AF50"/>
          <w:spacing w:val="-6"/>
          <w:sz w:val="18"/>
        </w:rPr>
        <w:t xml:space="preserve"> </w:t>
      </w:r>
      <w:r>
        <w:rPr>
          <w:i/>
          <w:color w:val="00AF50"/>
          <w:sz w:val="18"/>
        </w:rPr>
        <w:t>jest,</w:t>
      </w:r>
      <w:r>
        <w:rPr>
          <w:i/>
          <w:color w:val="00AF50"/>
          <w:spacing w:val="-4"/>
          <w:sz w:val="18"/>
        </w:rPr>
        <w:t xml:space="preserve"> </w:t>
      </w:r>
      <w:r>
        <w:rPr>
          <w:i/>
          <w:color w:val="00AF50"/>
          <w:sz w:val="18"/>
        </w:rPr>
        <w:t>aby</w:t>
      </w:r>
      <w:r>
        <w:rPr>
          <w:i/>
          <w:color w:val="00AF50"/>
          <w:spacing w:val="-5"/>
          <w:sz w:val="18"/>
        </w:rPr>
        <w:t xml:space="preserve"> </w:t>
      </w:r>
      <w:r>
        <w:rPr>
          <w:i/>
          <w:color w:val="00AF50"/>
          <w:sz w:val="18"/>
        </w:rPr>
        <w:t>każda</w:t>
      </w:r>
      <w:r>
        <w:rPr>
          <w:i/>
          <w:color w:val="00AF50"/>
          <w:spacing w:val="-5"/>
          <w:sz w:val="18"/>
        </w:rPr>
        <w:t xml:space="preserve"> </w:t>
      </w:r>
      <w:r>
        <w:rPr>
          <w:i/>
          <w:color w:val="00AF50"/>
          <w:sz w:val="18"/>
        </w:rPr>
        <w:t>placówka</w:t>
      </w:r>
      <w:r>
        <w:rPr>
          <w:i/>
          <w:color w:val="00AF50"/>
          <w:spacing w:val="-5"/>
          <w:sz w:val="18"/>
        </w:rPr>
        <w:t xml:space="preserve"> </w:t>
      </w:r>
      <w:r>
        <w:rPr>
          <w:i/>
          <w:color w:val="00AF50"/>
          <w:sz w:val="18"/>
        </w:rPr>
        <w:t>przeprowadziła</w:t>
      </w:r>
      <w:r>
        <w:rPr>
          <w:i/>
          <w:color w:val="00AF50"/>
          <w:spacing w:val="-6"/>
          <w:sz w:val="18"/>
        </w:rPr>
        <w:t xml:space="preserve"> </w:t>
      </w:r>
      <w:r>
        <w:rPr>
          <w:i/>
          <w:color w:val="00AF50"/>
          <w:sz w:val="18"/>
        </w:rPr>
        <w:t>eliminacje wstępne</w:t>
      </w:r>
      <w:r>
        <w:rPr>
          <w:i/>
          <w:color w:val="00AF50"/>
          <w:spacing w:val="-1"/>
          <w:sz w:val="18"/>
        </w:rPr>
        <w:t xml:space="preserve"> </w:t>
      </w:r>
      <w:r>
        <w:rPr>
          <w:i/>
          <w:color w:val="00AF50"/>
          <w:sz w:val="18"/>
        </w:rPr>
        <w:t>w</w:t>
      </w:r>
      <w:r>
        <w:rPr>
          <w:i/>
          <w:color w:val="00AF50"/>
          <w:spacing w:val="-11"/>
          <w:sz w:val="18"/>
        </w:rPr>
        <w:t xml:space="preserve"> </w:t>
      </w:r>
      <w:r>
        <w:rPr>
          <w:i/>
          <w:color w:val="00AF50"/>
          <w:sz w:val="18"/>
        </w:rPr>
        <w:t>swoim</w:t>
      </w:r>
      <w:r>
        <w:rPr>
          <w:i/>
          <w:color w:val="00AF50"/>
          <w:spacing w:val="-8"/>
          <w:sz w:val="18"/>
        </w:rPr>
        <w:t xml:space="preserve"> </w:t>
      </w:r>
      <w:r>
        <w:rPr>
          <w:i/>
          <w:color w:val="00AF50"/>
          <w:sz w:val="18"/>
        </w:rPr>
        <w:t>rejonie,</w:t>
      </w:r>
      <w:r>
        <w:rPr>
          <w:i/>
          <w:color w:val="00AF50"/>
          <w:spacing w:val="1"/>
          <w:sz w:val="18"/>
        </w:rPr>
        <w:t xml:space="preserve"> </w:t>
      </w:r>
      <w:r>
        <w:rPr>
          <w:b/>
          <w:i/>
          <w:color w:val="00AF50"/>
          <w:sz w:val="18"/>
        </w:rPr>
        <w:t>typując</w:t>
      </w:r>
      <w:r>
        <w:rPr>
          <w:b/>
          <w:i/>
          <w:color w:val="00AF50"/>
          <w:spacing w:val="-5"/>
          <w:sz w:val="18"/>
        </w:rPr>
        <w:t xml:space="preserve"> </w:t>
      </w:r>
      <w:r>
        <w:rPr>
          <w:b/>
          <w:i/>
          <w:color w:val="00AF50"/>
          <w:sz w:val="18"/>
        </w:rPr>
        <w:t>4</w:t>
      </w:r>
      <w:r>
        <w:rPr>
          <w:b/>
          <w:i/>
          <w:color w:val="00AF50"/>
          <w:spacing w:val="-5"/>
          <w:sz w:val="18"/>
        </w:rPr>
        <w:t xml:space="preserve"> </w:t>
      </w:r>
      <w:r>
        <w:rPr>
          <w:b/>
          <w:i/>
          <w:color w:val="00AF50"/>
          <w:sz w:val="18"/>
        </w:rPr>
        <w:t>najlepszych</w:t>
      </w:r>
      <w:r>
        <w:rPr>
          <w:b/>
          <w:i/>
          <w:color w:val="00AF50"/>
          <w:spacing w:val="-2"/>
          <w:sz w:val="18"/>
        </w:rPr>
        <w:t xml:space="preserve"> wykonawców</w:t>
      </w:r>
    </w:p>
    <w:p>
      <w:pPr>
        <w:spacing w:before="4" w:line="205" w:lineRule="exact"/>
        <w:ind w:left="116" w:right="0" w:firstLine="0"/>
        <w:jc w:val="left"/>
        <w:rPr>
          <w:i/>
          <w:sz w:val="18"/>
        </w:rPr>
      </w:pPr>
      <w:r>
        <w:rPr>
          <w:i/>
          <w:color w:val="00AF50"/>
          <w:sz w:val="18"/>
        </w:rPr>
        <w:t>(najlepiej</w:t>
      </w:r>
      <w:r>
        <w:rPr>
          <w:i/>
          <w:color w:val="00AF50"/>
          <w:spacing w:val="-1"/>
          <w:sz w:val="18"/>
        </w:rPr>
        <w:t xml:space="preserve"> </w:t>
      </w:r>
      <w:r>
        <w:rPr>
          <w:i/>
          <w:color w:val="00AF50"/>
          <w:sz w:val="18"/>
        </w:rPr>
        <w:t>po</w:t>
      </w:r>
      <w:r>
        <w:rPr>
          <w:i/>
          <w:color w:val="00AF50"/>
          <w:spacing w:val="-8"/>
          <w:sz w:val="18"/>
        </w:rPr>
        <w:t xml:space="preserve"> </w:t>
      </w:r>
      <w:r>
        <w:rPr>
          <w:i/>
          <w:color w:val="00AF50"/>
          <w:sz w:val="18"/>
        </w:rPr>
        <w:t>jednym</w:t>
      </w:r>
      <w:r>
        <w:rPr>
          <w:i/>
          <w:color w:val="00AF50"/>
          <w:spacing w:val="-5"/>
          <w:sz w:val="18"/>
        </w:rPr>
        <w:t xml:space="preserve"> </w:t>
      </w:r>
      <w:r>
        <w:rPr>
          <w:i/>
          <w:color w:val="00AF50"/>
          <w:sz w:val="18"/>
        </w:rPr>
        <w:t>z</w:t>
      </w:r>
      <w:r>
        <w:rPr>
          <w:i/>
          <w:color w:val="00AF50"/>
          <w:spacing w:val="-1"/>
          <w:sz w:val="18"/>
        </w:rPr>
        <w:t xml:space="preserve"> </w:t>
      </w:r>
      <w:r>
        <w:rPr>
          <w:i/>
          <w:color w:val="00AF50"/>
          <w:sz w:val="18"/>
        </w:rPr>
        <w:t>każdej</w:t>
      </w:r>
      <w:r>
        <w:rPr>
          <w:i/>
          <w:color w:val="00AF50"/>
          <w:spacing w:val="-1"/>
          <w:sz w:val="18"/>
        </w:rPr>
        <w:t xml:space="preserve"> </w:t>
      </w:r>
      <w:r>
        <w:rPr>
          <w:i/>
          <w:color w:val="00AF50"/>
          <w:spacing w:val="-2"/>
          <w:sz w:val="18"/>
        </w:rPr>
        <w:t>kategorii).</w:t>
      </w:r>
    </w:p>
    <w:p>
      <w:pPr>
        <w:spacing w:before="1" w:line="237" w:lineRule="auto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Konkurs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formułę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otwartą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przesłuchań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dopuszczani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uczestnicy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spoza województwa dolnośląskiego.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186" w:after="0" w:line="240" w:lineRule="auto"/>
        <w:ind w:left="476" w:right="274" w:hanging="361"/>
        <w:jc w:val="left"/>
        <w:rPr>
          <w:i/>
          <w:sz w:val="24"/>
        </w:rPr>
      </w:pPr>
      <w:r>
        <w:rPr>
          <w:sz w:val="24"/>
        </w:rPr>
        <w:t>Warunkiem udziału jest przygotowanie dwóch utworów dowolnych, trwających łącznie do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minut,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wykonywanych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samodzielnie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podczas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(wskazane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zróżnicowanie utworów pod względem charakteru, przeznaczenia, stylu itp.)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0" w:after="0" w:line="274" w:lineRule="exact"/>
        <w:ind w:left="476" w:right="0" w:hanging="360"/>
        <w:jc w:val="left"/>
        <w:rPr>
          <w:sz w:val="24"/>
        </w:rPr>
      </w:pPr>
      <w:r>
        <w:rPr>
          <w:sz w:val="24"/>
        </w:rPr>
        <w:t>Utwory powinny być</w:t>
      </w:r>
      <w:r>
        <w:rPr>
          <w:spacing w:val="-5"/>
          <w:sz w:val="24"/>
        </w:rPr>
        <w:t xml:space="preserve"> </w:t>
      </w:r>
      <w:r>
        <w:rPr>
          <w:sz w:val="24"/>
        </w:rPr>
        <w:t>wykonywane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pamięci.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2" w:after="0" w:line="275" w:lineRule="exact"/>
        <w:ind w:left="476" w:right="0" w:hanging="360"/>
        <w:jc w:val="left"/>
        <w:rPr>
          <w:sz w:val="24"/>
        </w:rPr>
      </w:pPr>
      <w:r>
        <w:rPr>
          <w:sz w:val="24"/>
        </w:rPr>
        <w:t>Zgłoszony repertuar</w:t>
      </w:r>
      <w:r>
        <w:rPr>
          <w:spacing w:val="-2"/>
          <w:sz w:val="24"/>
        </w:rPr>
        <w:t xml:space="preserve"> </w:t>
      </w:r>
      <w:r>
        <w:rPr>
          <w:sz w:val="24"/>
        </w:rPr>
        <w:t>nie może</w:t>
      </w:r>
      <w:r>
        <w:rPr>
          <w:spacing w:val="-1"/>
          <w:sz w:val="24"/>
        </w:rPr>
        <w:t xml:space="preserve"> </w:t>
      </w:r>
      <w:r>
        <w:rPr>
          <w:sz w:val="24"/>
        </w:rPr>
        <w:t>ulec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zmianie.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0" w:after="0" w:line="275" w:lineRule="exact"/>
        <w:ind w:left="476" w:right="0" w:hanging="360"/>
        <w:jc w:val="left"/>
        <w:rPr>
          <w:sz w:val="24"/>
        </w:rPr>
      </w:pPr>
      <w:r>
        <w:rPr>
          <w:sz w:val="24"/>
        </w:rPr>
        <w:t>Uczestnicy</w:t>
      </w:r>
      <w:r>
        <w:rPr>
          <w:spacing w:val="-4"/>
          <w:sz w:val="24"/>
        </w:rPr>
        <w:t xml:space="preserve"> </w:t>
      </w:r>
      <w:r>
        <w:rPr>
          <w:sz w:val="24"/>
        </w:rPr>
        <w:t>grają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instrumentach, organizator zapewnia</w:t>
      </w:r>
      <w:r>
        <w:rPr>
          <w:spacing w:val="-3"/>
          <w:sz w:val="24"/>
        </w:rPr>
        <w:t xml:space="preserve"> </w:t>
      </w:r>
      <w:r>
        <w:rPr>
          <w:sz w:val="24"/>
        </w:rPr>
        <w:t>statyw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nagłośnienie.</w:t>
      </w:r>
    </w:p>
    <w:p>
      <w:pPr>
        <w:spacing w:before="6"/>
        <w:ind w:left="476" w:right="137" w:firstLine="0"/>
        <w:jc w:val="left"/>
        <w:rPr>
          <w:i/>
          <w:sz w:val="18"/>
        </w:rPr>
      </w:pPr>
      <w:r>
        <w:rPr>
          <w:i/>
          <w:color w:val="FF0000"/>
          <w:sz w:val="18"/>
        </w:rPr>
        <w:t>W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przypadku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dużej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ilości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zgłoszeń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organizatorzy</w:t>
      </w:r>
      <w:r>
        <w:rPr>
          <w:i/>
          <w:color w:val="FF0000"/>
          <w:spacing w:val="40"/>
          <w:sz w:val="18"/>
        </w:rPr>
        <w:t xml:space="preserve"> </w:t>
      </w:r>
      <w:r>
        <w:rPr>
          <w:i/>
          <w:color w:val="FF0000"/>
          <w:sz w:val="18"/>
        </w:rPr>
        <w:t>zastrzegają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sobie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prawo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wysłuchania</w:t>
      </w:r>
      <w:r>
        <w:rPr>
          <w:i/>
          <w:color w:val="FF0000"/>
          <w:spacing w:val="-8"/>
          <w:sz w:val="18"/>
        </w:rPr>
        <w:t xml:space="preserve"> </w:t>
      </w:r>
      <w:r>
        <w:rPr>
          <w:i/>
          <w:color w:val="FF0000"/>
          <w:sz w:val="18"/>
        </w:rPr>
        <w:t>tylko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jednego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 xml:space="preserve">wskazanego </w:t>
      </w:r>
      <w:r>
        <w:rPr>
          <w:i/>
          <w:color w:val="FF0000"/>
          <w:spacing w:val="-2"/>
          <w:sz w:val="18"/>
        </w:rPr>
        <w:t>utworu.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0" w:after="0" w:line="242" w:lineRule="auto"/>
        <w:ind w:left="476" w:right="1188" w:hanging="361"/>
        <w:jc w:val="left"/>
        <w:rPr>
          <w:sz w:val="24"/>
        </w:rPr>
      </w:pPr>
      <w:r>
        <w:rPr>
          <w:sz w:val="24"/>
        </w:rPr>
        <w:t xml:space="preserve">Należy zapoznać się z klauzulą informacyjną zamieszczoną na stronie </w:t>
      </w:r>
      <w:r>
        <w:fldChar w:fldCharType="begin"/>
      </w:r>
      <w:r>
        <w:instrText xml:space="preserve"> HYPERLINK "http://www.mck.art.pl/" \h </w:instrText>
      </w:r>
      <w:r>
        <w:fldChar w:fldCharType="separate"/>
      </w:r>
      <w:r>
        <w:rPr>
          <w:color w:val="0000FF"/>
          <w:sz w:val="24"/>
          <w:u w:val="single" w:color="0000FF"/>
        </w:rPr>
        <w:t>www.mdk.swidnica.pl</w:t>
      </w:r>
      <w:r>
        <w:rPr>
          <w:color w:val="0000FF"/>
          <w:sz w:val="24"/>
          <w:u w:val="single" w:color="0000FF"/>
        </w:rPr>
        <w:fldChar w:fldCharType="end"/>
      </w:r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zakładce</w:t>
      </w:r>
      <w:r>
        <w:rPr>
          <w:spacing w:val="-2"/>
          <w:sz w:val="24"/>
        </w:rPr>
        <w:t xml:space="preserve"> </w:t>
      </w:r>
      <w:r>
        <w:rPr>
          <w:sz w:val="24"/>
        </w:rPr>
        <w:t>"O</w:t>
      </w:r>
      <w:r>
        <w:rPr>
          <w:spacing w:val="-3"/>
          <w:sz w:val="24"/>
        </w:rPr>
        <w:t xml:space="preserve"> </w:t>
      </w:r>
      <w:r>
        <w:rPr>
          <w:sz w:val="24"/>
        </w:rPr>
        <w:t>MDK"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wzorze</w:t>
      </w:r>
      <w:r>
        <w:rPr>
          <w:spacing w:val="-3"/>
          <w:sz w:val="24"/>
        </w:rPr>
        <w:t xml:space="preserve"> </w:t>
      </w:r>
      <w:r>
        <w:rPr>
          <w:sz w:val="24"/>
        </w:rPr>
        <w:t>karty</w:t>
      </w:r>
      <w:r>
        <w:rPr>
          <w:spacing w:val="-7"/>
          <w:sz w:val="24"/>
        </w:rPr>
        <w:t xml:space="preserve"> </w:t>
      </w:r>
      <w:r>
        <w:rPr>
          <w:sz w:val="24"/>
        </w:rPr>
        <w:t>zgłoszenia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0" w:after="0" w:line="240" w:lineRule="auto"/>
        <w:ind w:left="476" w:right="623" w:hanging="361"/>
        <w:jc w:val="left"/>
        <w:rPr>
          <w:sz w:val="24"/>
        </w:rPr>
      </w:pPr>
      <w:r>
        <w:rPr>
          <w:sz w:val="24"/>
        </w:rPr>
        <w:t xml:space="preserve">Uczestnicy konkursu nadsyłają </w:t>
      </w:r>
      <w:r>
        <w:rPr>
          <w:b/>
          <w:sz w:val="24"/>
        </w:rPr>
        <w:t xml:space="preserve">karty zgłoszenia do </w:t>
      </w:r>
      <w:r>
        <w:rPr>
          <w:b/>
          <w:color w:val="FF0000"/>
          <w:sz w:val="24"/>
        </w:rPr>
        <w:t>09 kwietnia 2024r</w:t>
      </w:r>
      <w:r>
        <w:rPr>
          <w:sz w:val="24"/>
        </w:rPr>
        <w:t>. na adres: Młodzieżowy</w:t>
      </w:r>
      <w:r>
        <w:rPr>
          <w:spacing w:val="-3"/>
          <w:sz w:val="24"/>
        </w:rPr>
        <w:t xml:space="preserve"> </w:t>
      </w:r>
      <w:r>
        <w:rPr>
          <w:sz w:val="24"/>
        </w:rPr>
        <w:t>Dom</w:t>
      </w:r>
      <w:r>
        <w:rPr>
          <w:spacing w:val="-2"/>
          <w:sz w:val="24"/>
        </w:rPr>
        <w:t xml:space="preserve"> </w:t>
      </w:r>
      <w:r>
        <w:rPr>
          <w:sz w:val="24"/>
        </w:rPr>
        <w:t>Kultury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Świdnicy,</w:t>
      </w:r>
      <w:r>
        <w:rPr>
          <w:spacing w:val="-5"/>
          <w:sz w:val="24"/>
        </w:rPr>
        <w:t xml:space="preserve"> </w:t>
      </w:r>
      <w:r>
        <w:rPr>
          <w:sz w:val="24"/>
        </w:rPr>
        <w:t>ul.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Nauczycielska 2, 58-100</w:t>
      </w:r>
      <w:r>
        <w:rPr>
          <w:spacing w:val="-2"/>
          <w:sz w:val="24"/>
        </w:rPr>
        <w:t xml:space="preserve"> </w:t>
      </w:r>
      <w:r>
        <w:rPr>
          <w:sz w:val="24"/>
        </w:rPr>
        <w:t>Świdnica,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bądź faksem: (74) 851-33-30 lub e-mail: </w:t>
      </w:r>
      <w:r>
        <w:fldChar w:fldCharType="begin"/>
      </w:r>
      <w:r>
        <w:instrText xml:space="preserve"> HYPERLINK "mailto:keyboardton@gmail.com" \h </w:instrText>
      </w:r>
      <w:r>
        <w:fldChar w:fldCharType="separate"/>
      </w:r>
      <w:r>
        <w:rPr>
          <w:b/>
          <w:color w:val="3333FF"/>
          <w:sz w:val="24"/>
          <w:u w:val="single" w:color="3333FF"/>
        </w:rPr>
        <w:t>dzialimprez</w:t>
      </w:r>
      <w:r>
        <w:rPr>
          <w:b/>
          <w:color w:val="3333FF"/>
          <w:sz w:val="24"/>
          <w:u w:val="single" w:color="3333FF"/>
        </w:rPr>
        <w:fldChar w:fldCharType="end"/>
      </w:r>
      <w:r>
        <w:rPr>
          <w:b/>
          <w:color w:val="3333FF"/>
          <w:sz w:val="24"/>
          <w:u w:val="single" w:color="3333FF"/>
        </w:rPr>
        <w:t>@mdk.swidnica.pl</w:t>
      </w:r>
      <w:r>
        <w:rPr>
          <w:b/>
          <w:color w:val="3333FF"/>
          <w:sz w:val="24"/>
        </w:rPr>
        <w:t xml:space="preserve"> </w:t>
      </w:r>
      <w:r>
        <w:rPr>
          <w:sz w:val="24"/>
        </w:rPr>
        <w:t>z dopiskiem</w:t>
      </w:r>
    </w:p>
    <w:p>
      <w:pPr>
        <w:spacing w:before="0" w:line="237" w:lineRule="auto"/>
        <w:ind w:left="476" w:right="137" w:firstLine="0"/>
        <w:jc w:val="left"/>
        <w:rPr>
          <w:sz w:val="24"/>
        </w:rPr>
      </w:pPr>
      <w:r>
        <w:rPr>
          <w:b/>
          <w:sz w:val="24"/>
        </w:rPr>
        <w:t>Konkurs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Keyboardowy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wnoszą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opłatę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organizatorom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cegiełkę na rzecz Komitetu Rodzicielskiego przy MDK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 Świdnicy w kwocie 30 zł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dowód</w:t>
      </w:r>
    </w:p>
    <w:p>
      <w:pPr>
        <w:spacing w:before="0" w:line="275" w:lineRule="exact"/>
        <w:ind w:left="476" w:right="0" w:firstLine="0"/>
        <w:jc w:val="left"/>
        <w:rPr>
          <w:i/>
          <w:sz w:val="24"/>
        </w:rPr>
      </w:pPr>
      <w:r>
        <w:rPr>
          <w:sz w:val="24"/>
        </w:rPr>
        <w:t>wpłaty:</w:t>
      </w:r>
      <w:r>
        <w:rPr>
          <w:spacing w:val="-3"/>
          <w:sz w:val="24"/>
        </w:rPr>
        <w:t xml:space="preserve"> </w:t>
      </w:r>
      <w:r>
        <w:rPr>
          <w:sz w:val="24"/>
        </w:rPr>
        <w:t>druk</w:t>
      </w:r>
      <w:r>
        <w:rPr>
          <w:spacing w:val="-2"/>
          <w:sz w:val="24"/>
        </w:rPr>
        <w:t xml:space="preserve"> </w:t>
      </w:r>
      <w:r>
        <w:rPr>
          <w:sz w:val="24"/>
        </w:rPr>
        <w:t>KP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wystawiamy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faktur,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uczestnikom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zapewnia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poczęstunek</w:t>
      </w:r>
      <w:r>
        <w:rPr>
          <w:i/>
          <w:spacing w:val="-4"/>
          <w:sz w:val="24"/>
        </w:rPr>
        <w:t xml:space="preserve"> </w:t>
      </w:r>
      <w:r>
        <w:rPr>
          <w:i/>
          <w:spacing w:val="-10"/>
          <w:sz w:val="24"/>
        </w:rPr>
        <w:t>/</w:t>
      </w:r>
    </w:p>
    <w:p>
      <w:pPr>
        <w:pStyle w:val="8"/>
        <w:numPr>
          <w:ilvl w:val="0"/>
          <w:numId w:val="2"/>
        </w:numPr>
        <w:tabs>
          <w:tab w:val="left" w:pos="476"/>
        </w:tabs>
        <w:spacing w:before="0" w:after="0" w:line="240" w:lineRule="auto"/>
        <w:ind w:left="476" w:right="119" w:hanging="361"/>
        <w:jc w:val="left"/>
        <w:rPr>
          <w:sz w:val="24"/>
        </w:rPr>
      </w:pPr>
      <w:r>
        <w:rPr>
          <w:sz w:val="24"/>
        </w:rPr>
        <w:t xml:space="preserve">Do karty zgłoszenia </w:t>
      </w:r>
      <w:r>
        <w:rPr>
          <w:b/>
          <w:sz w:val="24"/>
        </w:rPr>
        <w:t xml:space="preserve">należy obowiązkowo </w:t>
      </w:r>
      <w:r>
        <w:rPr>
          <w:sz w:val="24"/>
        </w:rPr>
        <w:t>dołączyć zgody na przetwarzanie danych osobowych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zgody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wizerunku </w:t>
      </w:r>
      <w:r>
        <w:rPr>
          <w:i/>
          <w:sz w:val="24"/>
        </w:rPr>
        <w:t>(najpóźniej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dniu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konkursu) -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wzory znajdują się przy karcie zgłoszenia</w:t>
      </w:r>
    </w:p>
    <w:p>
      <w:pPr>
        <w:pStyle w:val="6"/>
        <w:spacing w:before="210"/>
        <w:ind w:left="0"/>
      </w:pPr>
    </w:p>
    <w:p>
      <w:pPr>
        <w:pStyle w:val="3"/>
        <w:numPr>
          <w:ilvl w:val="0"/>
          <w:numId w:val="1"/>
        </w:numPr>
        <w:tabs>
          <w:tab w:val="left" w:pos="417"/>
        </w:tabs>
        <w:spacing w:before="0" w:after="0" w:line="240" w:lineRule="auto"/>
        <w:ind w:left="417" w:right="0" w:hanging="301"/>
        <w:jc w:val="left"/>
      </w:pPr>
      <w:r>
        <w:t>Kategorie</w:t>
      </w:r>
      <w:r>
        <w:rPr>
          <w:spacing w:val="-11"/>
        </w:rPr>
        <w:t xml:space="preserve"> </w:t>
      </w:r>
      <w:r>
        <w:rPr>
          <w:spacing w:val="-2"/>
        </w:rPr>
        <w:t>wykonawcze:</w:t>
      </w:r>
    </w:p>
    <w:p>
      <w:pPr>
        <w:pStyle w:val="8"/>
        <w:numPr>
          <w:ilvl w:val="0"/>
          <w:numId w:val="3"/>
        </w:numPr>
        <w:tabs>
          <w:tab w:val="left" w:pos="269"/>
        </w:tabs>
        <w:spacing w:before="3" w:after="0" w:line="275" w:lineRule="exact"/>
        <w:ind w:left="269" w:right="0" w:hanging="153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kl.</w:t>
      </w:r>
      <w:r>
        <w:rPr>
          <w:spacing w:val="2"/>
          <w:sz w:val="24"/>
        </w:rPr>
        <w:t xml:space="preserve"> </w:t>
      </w:r>
      <w:r>
        <w:rPr>
          <w:sz w:val="24"/>
        </w:rPr>
        <w:t>0-III</w:t>
      </w:r>
      <w:r>
        <w:rPr>
          <w:spacing w:val="1"/>
          <w:sz w:val="24"/>
        </w:rPr>
        <w:t xml:space="preserve"> </w:t>
      </w:r>
      <w:r>
        <w:rPr>
          <w:sz w:val="24"/>
        </w:rPr>
        <w:t>SP (6</w:t>
      </w:r>
      <w:r>
        <w:rPr>
          <w:spacing w:val="-2"/>
          <w:sz w:val="24"/>
        </w:rPr>
        <w:t xml:space="preserve"> </w:t>
      </w:r>
      <w:r>
        <w:rPr>
          <w:sz w:val="24"/>
        </w:rPr>
        <w:t>– 9</w:t>
      </w:r>
      <w:r>
        <w:rPr>
          <w:spacing w:val="-4"/>
          <w:sz w:val="24"/>
        </w:rPr>
        <w:t xml:space="preserve"> lat)</w:t>
      </w:r>
    </w:p>
    <w:p>
      <w:pPr>
        <w:pStyle w:val="8"/>
        <w:numPr>
          <w:ilvl w:val="0"/>
          <w:numId w:val="3"/>
        </w:numPr>
        <w:tabs>
          <w:tab w:val="left" w:pos="359"/>
        </w:tabs>
        <w:spacing w:before="0" w:after="0" w:line="275" w:lineRule="exact"/>
        <w:ind w:left="359" w:right="0" w:hanging="243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kl.</w:t>
      </w:r>
      <w:r>
        <w:rPr>
          <w:spacing w:val="4"/>
          <w:sz w:val="24"/>
        </w:rPr>
        <w:t xml:space="preserve"> </w:t>
      </w:r>
      <w:r>
        <w:rPr>
          <w:sz w:val="24"/>
        </w:rPr>
        <w:t>IV-VI</w:t>
      </w:r>
      <w:r>
        <w:rPr>
          <w:spacing w:val="2"/>
          <w:sz w:val="24"/>
        </w:rPr>
        <w:t xml:space="preserve"> </w:t>
      </w:r>
      <w:r>
        <w:rPr>
          <w:sz w:val="24"/>
        </w:rPr>
        <w:t>SP</w:t>
      </w:r>
      <w:r>
        <w:rPr>
          <w:spacing w:val="1"/>
          <w:sz w:val="24"/>
        </w:rPr>
        <w:t xml:space="preserve"> </w:t>
      </w:r>
      <w:r>
        <w:rPr>
          <w:sz w:val="24"/>
        </w:rPr>
        <w:t>(10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lat)</w:t>
      </w:r>
    </w:p>
    <w:p>
      <w:pPr>
        <w:pStyle w:val="8"/>
        <w:numPr>
          <w:ilvl w:val="0"/>
          <w:numId w:val="3"/>
        </w:numPr>
        <w:tabs>
          <w:tab w:val="left" w:pos="334"/>
        </w:tabs>
        <w:spacing w:before="3" w:after="0" w:line="240" w:lineRule="auto"/>
        <w:ind w:left="334" w:right="1911" w:hanging="334"/>
        <w:jc w:val="center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kl.VII-VIII</w:t>
      </w:r>
      <w:r>
        <w:rPr>
          <w:spacing w:val="3"/>
          <w:sz w:val="24"/>
        </w:rPr>
        <w:t xml:space="preserve"> </w:t>
      </w:r>
      <w:r>
        <w:rPr>
          <w:sz w:val="24"/>
        </w:rPr>
        <w:t>SP oraz</w:t>
      </w:r>
      <w:r>
        <w:rPr>
          <w:spacing w:val="-4"/>
          <w:sz w:val="24"/>
        </w:rPr>
        <w:t xml:space="preserve"> </w:t>
      </w:r>
      <w:r>
        <w:rPr>
          <w:sz w:val="24"/>
        </w:rPr>
        <w:t>szkół</w:t>
      </w:r>
      <w:r>
        <w:rPr>
          <w:spacing w:val="1"/>
          <w:sz w:val="24"/>
        </w:rPr>
        <w:t xml:space="preserve"> </w:t>
      </w:r>
      <w:r>
        <w:rPr>
          <w:sz w:val="24"/>
        </w:rPr>
        <w:t>ponadpodstawowych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(14</w:t>
      </w:r>
      <w:r>
        <w:rPr>
          <w:spacing w:val="1"/>
          <w:sz w:val="24"/>
        </w:rPr>
        <w:t xml:space="preserve"> </w:t>
      </w:r>
      <w:r>
        <w:rPr>
          <w:sz w:val="24"/>
        </w:rPr>
        <w:t>– 19</w:t>
      </w:r>
      <w:r>
        <w:rPr>
          <w:spacing w:val="-4"/>
          <w:sz w:val="24"/>
        </w:rPr>
        <w:t xml:space="preserve"> lat)</w:t>
      </w:r>
    </w:p>
    <w:p>
      <w:pPr>
        <w:spacing w:before="1"/>
        <w:ind w:left="10" w:right="1929" w:firstLine="0"/>
        <w:jc w:val="center"/>
        <w:rPr>
          <w:i/>
          <w:sz w:val="20"/>
        </w:rPr>
      </w:pPr>
      <w:r>
        <w:rPr>
          <w:i/>
          <w:sz w:val="20"/>
        </w:rPr>
        <w:t>(W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zależności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rodzaju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zgłoszeń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podział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kategorii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ulec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zmianie)</w:t>
      </w:r>
    </w:p>
    <w:p>
      <w:pPr>
        <w:pStyle w:val="6"/>
        <w:ind w:left="0"/>
        <w:rPr>
          <w:i/>
          <w:sz w:val="20"/>
        </w:rPr>
      </w:pPr>
    </w:p>
    <w:p>
      <w:pPr>
        <w:pStyle w:val="6"/>
        <w:spacing w:before="90"/>
        <w:ind w:left="0"/>
        <w:rPr>
          <w:i/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93"/>
        </w:tabs>
        <w:spacing w:before="0" w:after="0" w:line="341" w:lineRule="exact"/>
        <w:ind w:left="493" w:right="0" w:hanging="377"/>
        <w:jc w:val="left"/>
      </w:pPr>
      <w:r>
        <w:t>Ocena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nagrody:</w:t>
      </w:r>
    </w:p>
    <w:p>
      <w:pPr>
        <w:pStyle w:val="8"/>
        <w:numPr>
          <w:ilvl w:val="0"/>
          <w:numId w:val="4"/>
        </w:numPr>
        <w:tabs>
          <w:tab w:val="left" w:pos="476"/>
        </w:tabs>
        <w:spacing w:before="0" w:after="0" w:line="242" w:lineRule="auto"/>
        <w:ind w:left="476" w:right="541" w:hanging="361"/>
        <w:jc w:val="left"/>
        <w:rPr>
          <w:sz w:val="24"/>
        </w:rPr>
      </w:pPr>
      <w:r>
        <w:rPr>
          <w:sz w:val="24"/>
        </w:rPr>
        <w:t>Uczestnicy</w:t>
      </w:r>
      <w:r>
        <w:rPr>
          <w:spacing w:val="-2"/>
          <w:sz w:val="24"/>
        </w:rPr>
        <w:t xml:space="preserve"> </w:t>
      </w:r>
      <w:r>
        <w:rPr>
          <w:sz w:val="24"/>
        </w:rPr>
        <w:t>walczyć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nagrodę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Grand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Prix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tytuł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„Mistrza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Klawiatury” </w:t>
      </w:r>
      <w:r>
        <w:rPr>
          <w:sz w:val="24"/>
        </w:rPr>
        <w:t>w poszczególnych kategoriach wiekowych.</w:t>
      </w:r>
    </w:p>
    <w:p>
      <w:pPr>
        <w:pStyle w:val="8"/>
        <w:numPr>
          <w:ilvl w:val="0"/>
          <w:numId w:val="4"/>
        </w:numPr>
        <w:tabs>
          <w:tab w:val="left" w:pos="476"/>
        </w:tabs>
        <w:spacing w:before="0" w:after="0" w:line="240" w:lineRule="auto"/>
        <w:ind w:left="476" w:right="281" w:hanging="361"/>
        <w:jc w:val="left"/>
        <w:rPr>
          <w:b/>
          <w:sz w:val="24"/>
        </w:rPr>
      </w:pPr>
      <w:r>
        <w:rPr>
          <w:sz w:val="24"/>
        </w:rPr>
        <w:t>Jury, powołane przez organizatorów, oceniać będzie: dobór repertuaru, umiejętności techniczne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(gra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techniką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keyboardową!)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stopień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 keyboardu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czasie rzeczywistym </w:t>
      </w:r>
      <w:r>
        <w:rPr>
          <w:i/>
          <w:sz w:val="24"/>
        </w:rPr>
        <w:t xml:space="preserve">(bez użycia sekwencera, dyskietek, USB itp.), </w:t>
      </w:r>
      <w:r>
        <w:rPr>
          <w:sz w:val="24"/>
        </w:rPr>
        <w:t>własną interpretację, ogólny wyraz artystyczny</w:t>
      </w:r>
      <w:r>
        <w:rPr>
          <w:b/>
          <w:sz w:val="24"/>
        </w:rPr>
        <w:t>. Gra z nut niewskazana.</w:t>
      </w:r>
    </w:p>
    <w:p>
      <w:pPr>
        <w:pStyle w:val="8"/>
        <w:numPr>
          <w:ilvl w:val="0"/>
          <w:numId w:val="4"/>
        </w:numPr>
        <w:tabs>
          <w:tab w:val="left" w:pos="476"/>
        </w:tabs>
        <w:spacing w:before="0" w:after="0" w:line="240" w:lineRule="auto"/>
        <w:ind w:left="476" w:right="0" w:hanging="360"/>
        <w:jc w:val="left"/>
        <w:rPr>
          <w:sz w:val="24"/>
        </w:rPr>
      </w:pPr>
      <w:r>
        <w:rPr>
          <w:sz w:val="24"/>
        </w:rPr>
        <w:t>Organizatorzy</w:t>
      </w:r>
      <w:r>
        <w:rPr>
          <w:spacing w:val="-3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2"/>
          <w:sz w:val="24"/>
        </w:rPr>
        <w:t xml:space="preserve"> </w:t>
      </w: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laureatów</w:t>
      </w:r>
      <w:r>
        <w:rPr>
          <w:spacing w:val="-6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ufundowane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sponsorów.</w:t>
      </w:r>
    </w:p>
    <w:p>
      <w:pPr>
        <w:pStyle w:val="8"/>
        <w:numPr>
          <w:ilvl w:val="0"/>
          <w:numId w:val="4"/>
        </w:numPr>
        <w:tabs>
          <w:tab w:val="left" w:pos="476"/>
        </w:tabs>
        <w:spacing w:before="0" w:after="0" w:line="240" w:lineRule="auto"/>
        <w:ind w:left="476" w:right="0" w:hanging="360"/>
        <w:jc w:val="left"/>
        <w:rPr>
          <w:sz w:val="24"/>
        </w:rPr>
      </w:pPr>
      <w:r>
        <w:rPr>
          <w:sz w:val="24"/>
        </w:rPr>
        <w:t>Wszyscy</w:t>
      </w:r>
      <w:r>
        <w:rPr>
          <w:spacing w:val="-3"/>
          <w:sz w:val="24"/>
        </w:rPr>
        <w:t xml:space="preserve"> </w:t>
      </w:r>
      <w:r>
        <w:rPr>
          <w:sz w:val="24"/>
        </w:rPr>
        <w:t>uczestnicy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otrzymają</w:t>
      </w:r>
      <w:r>
        <w:rPr>
          <w:spacing w:val="-3"/>
          <w:sz w:val="24"/>
        </w:rPr>
        <w:t xml:space="preserve"> </w:t>
      </w:r>
      <w:r>
        <w:rPr>
          <w:sz w:val="24"/>
        </w:rPr>
        <w:t>pamiątkowe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dyplomy.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80" w:right="1300" w:bottom="280" w:left="1300" w:header="720" w:footer="720" w:gutter="0"/>
          <w:cols w:space="720" w:num="1"/>
        </w:sectPr>
      </w:pPr>
    </w:p>
    <w:p>
      <w:pPr>
        <w:pStyle w:val="3"/>
        <w:numPr>
          <w:ilvl w:val="0"/>
          <w:numId w:val="1"/>
        </w:numPr>
        <w:tabs>
          <w:tab w:val="left" w:pos="569"/>
        </w:tabs>
        <w:spacing w:before="15" w:after="0" w:line="341" w:lineRule="exact"/>
        <w:ind w:left="569" w:right="0" w:hanging="453"/>
        <w:jc w:val="both"/>
      </w:pPr>
      <w:r>
        <w:t>Sprawy</w:t>
      </w:r>
      <w:r>
        <w:rPr>
          <w:spacing w:val="-13"/>
        </w:rPr>
        <w:t xml:space="preserve"> </w:t>
      </w:r>
      <w:r>
        <w:rPr>
          <w:spacing w:val="-2"/>
        </w:rPr>
        <w:t>organizacyjne:</w:t>
      </w:r>
    </w:p>
    <w:p>
      <w:pPr>
        <w:pStyle w:val="8"/>
        <w:numPr>
          <w:ilvl w:val="0"/>
          <w:numId w:val="5"/>
        </w:numPr>
        <w:tabs>
          <w:tab w:val="left" w:pos="476"/>
        </w:tabs>
        <w:spacing w:before="0" w:after="0" w:line="275" w:lineRule="exact"/>
        <w:ind w:left="476" w:right="0" w:hanging="360"/>
        <w:jc w:val="both"/>
        <w:rPr>
          <w:sz w:val="24"/>
        </w:rPr>
      </w:pPr>
      <w:r>
        <w:rPr>
          <w:sz w:val="24"/>
        </w:rPr>
        <w:t>Dojazd</w:t>
      </w:r>
      <w:r>
        <w:rPr>
          <w:spacing w:val="-2"/>
          <w:sz w:val="24"/>
        </w:rPr>
        <w:t xml:space="preserve"> </w:t>
      </w:r>
      <w:r>
        <w:rPr>
          <w:sz w:val="24"/>
        </w:rPr>
        <w:t>i wyżywienie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zakresie.</w:t>
      </w:r>
    </w:p>
    <w:p>
      <w:pPr>
        <w:pStyle w:val="8"/>
        <w:numPr>
          <w:ilvl w:val="0"/>
          <w:numId w:val="5"/>
        </w:numPr>
        <w:tabs>
          <w:tab w:val="left" w:pos="476"/>
        </w:tabs>
        <w:spacing w:before="3" w:after="0" w:line="240" w:lineRule="auto"/>
        <w:ind w:left="476" w:right="331" w:hanging="361"/>
        <w:jc w:val="both"/>
        <w:rPr>
          <w:i/>
          <w:sz w:val="20"/>
        </w:rPr>
      </w:pPr>
      <w:r>
        <w:rPr>
          <w:sz w:val="24"/>
        </w:rPr>
        <w:t>Nadesłanie</w:t>
      </w:r>
      <w:r>
        <w:rPr>
          <w:spacing w:val="-2"/>
          <w:sz w:val="24"/>
        </w:rPr>
        <w:t xml:space="preserve"> </w:t>
      </w:r>
      <w:r>
        <w:rPr>
          <w:sz w:val="24"/>
        </w:rPr>
        <w:t>karty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akceptacją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oraz wyrażeniem</w:t>
      </w:r>
      <w:r>
        <w:rPr>
          <w:spacing w:val="-4"/>
          <w:sz w:val="24"/>
        </w:rPr>
        <w:t xml:space="preserve"> </w:t>
      </w:r>
      <w:r>
        <w:rPr>
          <w:sz w:val="24"/>
        </w:rPr>
        <w:t>zgody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publikacje wizerunku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i/>
          <w:sz w:val="20"/>
        </w:rPr>
        <w:t>(Ustawa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ochronie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osobowych Dz.U. 1997 Nr 133 poz. 883 z późn. zm.).</w:t>
      </w:r>
    </w:p>
    <w:p>
      <w:pPr>
        <w:pStyle w:val="8"/>
        <w:numPr>
          <w:ilvl w:val="0"/>
          <w:numId w:val="5"/>
        </w:numPr>
        <w:tabs>
          <w:tab w:val="left" w:pos="476"/>
        </w:tabs>
        <w:spacing w:before="0" w:after="0" w:line="242" w:lineRule="auto"/>
        <w:ind w:left="476" w:right="451" w:hanging="361"/>
        <w:jc w:val="both"/>
        <w:rPr>
          <w:sz w:val="24"/>
        </w:rPr>
      </w:pPr>
      <w:r>
        <w:rPr>
          <w:sz w:val="24"/>
        </w:rPr>
        <w:t>Biorąc</w:t>
      </w:r>
      <w:r>
        <w:rPr>
          <w:spacing w:val="-4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konkursie</w:t>
      </w:r>
      <w:r>
        <w:rPr>
          <w:spacing w:val="-4"/>
          <w:sz w:val="24"/>
        </w:rPr>
        <w:t xml:space="preserve"> </w:t>
      </w:r>
      <w:r>
        <w:rPr>
          <w:sz w:val="24"/>
        </w:rPr>
        <w:t>uczestnik</w:t>
      </w:r>
      <w:r>
        <w:rPr>
          <w:spacing w:val="-3"/>
          <w:sz w:val="24"/>
        </w:rPr>
        <w:t xml:space="preserve"> </w:t>
      </w:r>
      <w:r>
        <w:rPr>
          <w:sz w:val="24"/>
        </w:rPr>
        <w:t>wyraża</w:t>
      </w:r>
      <w:r>
        <w:rPr>
          <w:spacing w:val="-4"/>
          <w:sz w:val="24"/>
        </w:rPr>
        <w:t xml:space="preserve"> </w:t>
      </w:r>
      <w:r>
        <w:rPr>
          <w:sz w:val="24"/>
        </w:rPr>
        <w:t>zgodę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-8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przez MDK w Świdnicy swojego wizerunku w materiałach służących promocji działalności</w:t>
      </w:r>
    </w:p>
    <w:p>
      <w:pPr>
        <w:pStyle w:val="6"/>
        <w:ind w:right="163"/>
        <w:jc w:val="both"/>
      </w:pPr>
      <w:r>
        <w:t>placówki,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rozpowszechnianie wizerunku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mediach</w:t>
      </w:r>
      <w:r>
        <w:rPr>
          <w:spacing w:val="-3"/>
        </w:rPr>
        <w:t xml:space="preserve"> </w:t>
      </w:r>
      <w:r>
        <w:t>elektronicznych (na</w:t>
      </w:r>
      <w:r>
        <w:rPr>
          <w:spacing w:val="-5"/>
        </w:rPr>
        <w:t xml:space="preserve"> </w:t>
      </w:r>
      <w:r>
        <w:t>stronach</w:t>
      </w:r>
      <w:r>
        <w:rPr>
          <w:spacing w:val="-4"/>
        </w:rPr>
        <w:t xml:space="preserve"> </w:t>
      </w:r>
      <w:r>
        <w:t>internetowych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portalach</w:t>
      </w:r>
      <w:r>
        <w:rPr>
          <w:spacing w:val="-4"/>
        </w:rPr>
        <w:t xml:space="preserve"> </w:t>
      </w:r>
      <w:r>
        <w:t>społecznościowych).</w:t>
      </w:r>
      <w:r>
        <w:rPr>
          <w:spacing w:val="-2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wykorzystanie wizerunku zgodnie z niniejszą zgodą nie narusza dóbr osobistych ani innych praw.</w:t>
      </w:r>
    </w:p>
    <w:p>
      <w:pPr>
        <w:pStyle w:val="8"/>
        <w:numPr>
          <w:ilvl w:val="0"/>
          <w:numId w:val="5"/>
        </w:numPr>
        <w:tabs>
          <w:tab w:val="left" w:pos="476"/>
        </w:tabs>
        <w:spacing w:before="0" w:after="0" w:line="237" w:lineRule="auto"/>
        <w:ind w:left="476" w:right="119" w:hanging="361"/>
        <w:jc w:val="left"/>
        <w:rPr>
          <w:sz w:val="24"/>
        </w:rPr>
      </w:pPr>
      <w:r>
        <w:rPr>
          <w:sz w:val="24"/>
        </w:rPr>
        <w:t>Dokładne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konkursie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kartą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3"/>
          <w:sz w:val="24"/>
        </w:rPr>
        <w:t xml:space="preserve"> </w:t>
      </w:r>
      <w:r>
        <w:rPr>
          <w:sz w:val="24"/>
        </w:rPr>
        <w:t>dostępne</w:t>
      </w:r>
      <w:r>
        <w:rPr>
          <w:spacing w:val="-4"/>
          <w:sz w:val="24"/>
        </w:rPr>
        <w:t xml:space="preserve"> </w:t>
      </w:r>
      <w:r>
        <w:rPr>
          <w:sz w:val="24"/>
        </w:rPr>
        <w:t>są również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ulotkach informacyjnych dostępnych w placówce.</w:t>
      </w:r>
    </w:p>
    <w:p>
      <w:pPr>
        <w:pStyle w:val="8"/>
        <w:numPr>
          <w:ilvl w:val="0"/>
          <w:numId w:val="5"/>
        </w:numPr>
        <w:tabs>
          <w:tab w:val="left" w:pos="476"/>
        </w:tabs>
        <w:spacing w:before="3" w:after="0" w:line="237" w:lineRule="auto"/>
        <w:ind w:left="476" w:right="524" w:hanging="361"/>
        <w:jc w:val="left"/>
        <w:rPr>
          <w:sz w:val="24"/>
        </w:rPr>
      </w:pPr>
      <w:r>
        <w:rPr>
          <w:sz w:val="24"/>
        </w:rPr>
        <w:t>Wszelkich</w:t>
      </w:r>
      <w:r>
        <w:rPr>
          <w:spacing w:val="-4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udziela</w:t>
      </w:r>
      <w:r>
        <w:rPr>
          <w:spacing w:val="-5"/>
          <w:sz w:val="24"/>
        </w:rPr>
        <w:t xml:space="preserve"> </w:t>
      </w:r>
      <w:r>
        <w:rPr>
          <w:sz w:val="24"/>
        </w:rPr>
        <w:t>koordynator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Agnieszka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Banach- </w:t>
      </w:r>
      <w:r>
        <w:fldChar w:fldCharType="begin"/>
      </w:r>
      <w:r>
        <w:instrText xml:space="preserve"> HYPERLINK "mailto:abanach.mdk.swidnica@wp.pl" \h </w:instrText>
      </w:r>
      <w:r>
        <w:fldChar w:fldCharType="separate"/>
      </w:r>
      <w:r>
        <w:rPr>
          <w:color w:val="0000FF"/>
          <w:spacing w:val="-2"/>
          <w:sz w:val="24"/>
          <w:u w:val="single" w:color="0000FF"/>
        </w:rPr>
        <w:t>a.banach@mdk.swidnica.pl</w:t>
      </w:r>
      <w:r>
        <w:rPr>
          <w:color w:val="0000FF"/>
          <w:spacing w:val="-2"/>
          <w:sz w:val="24"/>
          <w:u w:val="single" w:color="0000FF"/>
        </w:rPr>
        <w:fldChar w:fldCharType="end"/>
      </w:r>
    </w:p>
    <w:p>
      <w:pPr>
        <w:pStyle w:val="6"/>
        <w:spacing w:before="24"/>
        <w:ind w:left="0"/>
        <w:rPr>
          <w:sz w:val="28"/>
        </w:rPr>
      </w:pPr>
    </w:p>
    <w:p>
      <w:pPr>
        <w:pStyle w:val="3"/>
        <w:numPr>
          <w:ilvl w:val="0"/>
          <w:numId w:val="1"/>
        </w:numPr>
        <w:tabs>
          <w:tab w:val="left" w:pos="645"/>
        </w:tabs>
        <w:spacing w:before="0" w:after="0" w:line="341" w:lineRule="exact"/>
        <w:ind w:left="645" w:right="0" w:hanging="529"/>
        <w:jc w:val="left"/>
        <w:rPr>
          <w:rFonts w:ascii="Times New Roman" w:hAnsi="Times New Roman"/>
          <w:b w:val="0"/>
        </w:rPr>
      </w:pPr>
      <w:r>
        <w:t>Uwagi</w:t>
      </w:r>
      <w:r>
        <w:rPr>
          <w:spacing w:val="-9"/>
        </w:rPr>
        <w:t xml:space="preserve"> </w:t>
      </w:r>
      <w:r>
        <w:rPr>
          <w:spacing w:val="-2"/>
        </w:rPr>
        <w:t>końcowe</w:t>
      </w:r>
      <w:r>
        <w:rPr>
          <w:rFonts w:ascii="Times New Roman" w:hAnsi="Times New Roman"/>
          <w:b w:val="0"/>
          <w:spacing w:val="-2"/>
        </w:rPr>
        <w:t>:</w:t>
      </w:r>
    </w:p>
    <w:p>
      <w:pPr>
        <w:pStyle w:val="8"/>
        <w:numPr>
          <w:ilvl w:val="0"/>
          <w:numId w:val="6"/>
        </w:numPr>
        <w:tabs>
          <w:tab w:val="left" w:pos="476"/>
        </w:tabs>
        <w:spacing w:before="0" w:after="0" w:line="275" w:lineRule="exact"/>
        <w:ind w:left="476" w:right="0" w:hanging="360"/>
        <w:jc w:val="left"/>
        <w:rPr>
          <w:sz w:val="24"/>
        </w:rPr>
      </w:pPr>
      <w:r>
        <w:rPr>
          <w:sz w:val="24"/>
        </w:rPr>
        <w:t>Sprawy nie ujęte</w:t>
      </w:r>
      <w:r>
        <w:rPr>
          <w:spacing w:val="-4"/>
          <w:sz w:val="24"/>
        </w:rPr>
        <w:t xml:space="preserve"> </w:t>
      </w:r>
      <w:r>
        <w:rPr>
          <w:sz w:val="24"/>
        </w:rPr>
        <w:t>w 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rozstrzyga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organizator.</w:t>
      </w:r>
    </w:p>
    <w:p>
      <w:pPr>
        <w:pStyle w:val="8"/>
        <w:numPr>
          <w:ilvl w:val="0"/>
          <w:numId w:val="6"/>
        </w:numPr>
        <w:tabs>
          <w:tab w:val="left" w:pos="476"/>
        </w:tabs>
        <w:spacing w:before="4" w:after="0" w:line="237" w:lineRule="auto"/>
        <w:ind w:left="476" w:right="1028" w:hanging="361"/>
        <w:jc w:val="left"/>
        <w:rPr>
          <w:sz w:val="24"/>
        </w:rPr>
      </w:pPr>
      <w:r>
        <w:rPr>
          <w:sz w:val="24"/>
        </w:rPr>
        <w:t>Organizatorzy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jury</w:t>
      </w:r>
      <w:r>
        <w:rPr>
          <w:spacing w:val="-4"/>
          <w:sz w:val="24"/>
        </w:rPr>
        <w:t xml:space="preserve"> </w:t>
      </w:r>
      <w:r>
        <w:rPr>
          <w:sz w:val="24"/>
        </w:rPr>
        <w:t>zastrzegają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ostatecznej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4"/>
          <w:sz w:val="24"/>
        </w:rPr>
        <w:t xml:space="preserve"> </w:t>
      </w:r>
      <w:r>
        <w:rPr>
          <w:sz w:val="24"/>
        </w:rPr>
        <w:t>niniejszego regulaminu oraz możliwość nie przyznania jakiejś z nagród.</w:t>
      </w:r>
    </w:p>
    <w:p>
      <w:pPr>
        <w:pStyle w:val="8"/>
        <w:numPr>
          <w:ilvl w:val="0"/>
          <w:numId w:val="6"/>
        </w:numPr>
        <w:tabs>
          <w:tab w:val="left" w:pos="476"/>
          <w:tab w:val="left" w:pos="539"/>
        </w:tabs>
        <w:spacing w:before="6" w:after="0" w:line="237" w:lineRule="auto"/>
        <w:ind w:left="476" w:right="1016" w:hanging="361"/>
        <w:jc w:val="lef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Organizator 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formuły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(forma</w:t>
      </w:r>
      <w:r>
        <w:rPr>
          <w:spacing w:val="-8"/>
          <w:sz w:val="24"/>
        </w:rPr>
        <w:t xml:space="preserve"> </w:t>
      </w:r>
      <w:r>
        <w:rPr>
          <w:sz w:val="24"/>
        </w:rPr>
        <w:t>online), wynikającej z aktualnie obowiązujących obostrzeń epidemicznych</w:t>
      </w:r>
    </w:p>
    <w:p>
      <w:pPr>
        <w:pStyle w:val="6"/>
        <w:spacing w:before="21"/>
        <w:ind w:left="0"/>
      </w:pPr>
    </w:p>
    <w:p>
      <w:pPr>
        <w:pStyle w:val="8"/>
        <w:numPr>
          <w:ilvl w:val="0"/>
          <w:numId w:val="1"/>
        </w:numPr>
        <w:tabs>
          <w:tab w:val="left" w:pos="484"/>
        </w:tabs>
        <w:spacing w:before="0" w:after="0" w:line="341" w:lineRule="exact"/>
        <w:ind w:left="484" w:right="0" w:hanging="368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sz w:val="28"/>
        </w:rPr>
        <w:t>Wzór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karty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zgłoszenia</w:t>
      </w:r>
      <w:r>
        <w:rPr>
          <w:rFonts w:ascii="Calibri" w:hAnsi="Calibri"/>
          <w:b/>
          <w:spacing w:val="55"/>
          <w:sz w:val="28"/>
        </w:rPr>
        <w:t xml:space="preserve"> </w:t>
      </w:r>
      <w:r>
        <w:rPr>
          <w:rFonts w:ascii="Calibri" w:hAnsi="Calibri"/>
          <w:b/>
          <w:i/>
          <w:sz w:val="22"/>
        </w:rPr>
        <w:t>(w</w:t>
      </w:r>
      <w:r>
        <w:rPr>
          <w:rFonts w:ascii="Calibri" w:hAnsi="Calibri"/>
          <w:b/>
          <w:i/>
          <w:spacing w:val="-9"/>
          <w:sz w:val="22"/>
        </w:rPr>
        <w:t xml:space="preserve"> </w:t>
      </w:r>
      <w:r>
        <w:rPr>
          <w:rFonts w:ascii="Calibri" w:hAnsi="Calibri"/>
          <w:b/>
          <w:i/>
          <w:spacing w:val="-2"/>
          <w:sz w:val="22"/>
        </w:rPr>
        <w:t>załączniku)</w:t>
      </w:r>
    </w:p>
    <w:p>
      <w:pPr>
        <w:pStyle w:val="6"/>
        <w:spacing w:line="274" w:lineRule="exact"/>
        <w:ind w:left="116"/>
      </w:pPr>
      <w:r>
        <w:t>Karta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powinna</w:t>
      </w:r>
      <w:r>
        <w:rPr>
          <w:spacing w:val="-2"/>
        </w:rPr>
        <w:t xml:space="preserve"> zawierać:</w:t>
      </w:r>
    </w:p>
    <w:p>
      <w:pPr>
        <w:pStyle w:val="6"/>
        <w:ind w:left="116"/>
        <w:rPr>
          <w:i/>
        </w:rPr>
      </w:pPr>
      <w:r>
        <w:t>Imię i nazwisko, klasę-typ szkoły-wiek, kategorię, tel. kontaktowy i adres e-mail, tytuł pierwszego utworu, kompozytor, tytuł drugiego utworu, kompozytor, czas trwania poszczególnych prezentacji, potrzeby techniczne, podpis. Alternatywnie: imię i nazwisko instruktora, instytucję delegującą oraz wyrażenie zgody na przetwarzanie danych osobowych przez organizatorów konkursu i wykorzystanie do</w:t>
      </w:r>
      <w:r>
        <w:rPr>
          <w:spacing w:val="-8"/>
        </w:rPr>
        <w:t xml:space="preserve"> </w:t>
      </w:r>
      <w:r>
        <w:t>celów promocyjnych placówki materiałów filmowych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fotograficznych</w:t>
      </w:r>
      <w:r>
        <w:rPr>
          <w:spacing w:val="40"/>
        </w:rPr>
        <w:t xml:space="preserve"> </w:t>
      </w:r>
      <w:r>
        <w:t>wykonanych</w:t>
      </w:r>
      <w:r>
        <w:rPr>
          <w:spacing w:val="-3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</w:rPr>
        <w:t>wzory</w:t>
      </w:r>
      <w:r>
        <w:rPr>
          <w:i/>
          <w:spacing w:val="-4"/>
        </w:rPr>
        <w:t xml:space="preserve"> </w:t>
      </w:r>
      <w:r>
        <w:rPr>
          <w:i/>
        </w:rPr>
        <w:t>pism</w:t>
      </w:r>
      <w:r>
        <w:rPr>
          <w:i/>
          <w:spacing w:val="-4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załączniku</w:t>
      </w:r>
      <w:r>
        <w:rPr>
          <w:i/>
          <w:spacing w:val="-4"/>
        </w:rPr>
        <w:t xml:space="preserve"> </w:t>
      </w:r>
      <w:r>
        <w:rPr>
          <w:i/>
        </w:rPr>
        <w:t xml:space="preserve">karty </w:t>
      </w:r>
      <w:r>
        <w:rPr>
          <w:i/>
          <w:spacing w:val="-2"/>
        </w:rPr>
        <w:t>zgłoszenia.</w:t>
      </w:r>
    </w:p>
    <w:p>
      <w:pPr>
        <w:spacing w:before="185"/>
        <w:ind w:left="10" w:right="8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2"/>
          <w:sz w:val="32"/>
        </w:rPr>
        <w:t>Serdecznie</w:t>
      </w:r>
      <w:r>
        <w:rPr>
          <w:rFonts w:ascii="Arial"/>
          <w:b/>
          <w:spacing w:val="61"/>
          <w:w w:val="150"/>
          <w:sz w:val="32"/>
        </w:rPr>
        <w:t xml:space="preserve"> </w:t>
      </w:r>
      <w:r>
        <w:rPr>
          <w:rFonts w:ascii="Arial"/>
          <w:b/>
          <w:spacing w:val="2"/>
          <w:sz w:val="32"/>
        </w:rPr>
        <w:t>zapraszamy</w:t>
      </w:r>
      <w:r>
        <w:rPr>
          <w:rFonts w:ascii="Arial"/>
          <w:b/>
          <w:spacing w:val="63"/>
          <w:w w:val="150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!!!!!!!</w:t>
      </w:r>
    </w:p>
    <w:p>
      <w:pPr>
        <w:pStyle w:val="6"/>
        <w:spacing w:before="357" w:line="242" w:lineRule="auto"/>
        <w:ind w:left="10" w:right="4"/>
        <w:jc w:val="center"/>
      </w:pPr>
      <w:r>
        <w:t>Organizatorem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Młodzieżowy</w:t>
      </w:r>
      <w:r>
        <w:rPr>
          <w:spacing w:val="-4"/>
        </w:rPr>
        <w:t xml:space="preserve"> </w:t>
      </w:r>
      <w:r>
        <w:t>Dom</w:t>
      </w:r>
      <w:r>
        <w:rPr>
          <w:spacing w:val="-8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Mieczysława</w:t>
      </w:r>
      <w:r>
        <w:rPr>
          <w:spacing w:val="-4"/>
        </w:rPr>
        <w:t xml:space="preserve"> </w:t>
      </w:r>
      <w:r>
        <w:t>Kozara- Słobódzkiego w Świdnicy</w:t>
      </w:r>
    </w:p>
    <w:p>
      <w:pPr>
        <w:pStyle w:val="6"/>
        <w:spacing w:before="6"/>
        <w:ind w:left="0"/>
        <w:rPr>
          <w:sz w:val="1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3465195</wp:posOffset>
            </wp:positionH>
            <wp:positionV relativeFrom="paragraph">
              <wp:posOffset>121285</wp:posOffset>
            </wp:positionV>
            <wp:extent cx="633095" cy="633095"/>
            <wp:effectExtent l="0" t="0" r="0" b="0"/>
            <wp:wrapTopAndBottom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09" cy="6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39"/>
        <w:ind w:left="0"/>
      </w:pPr>
    </w:p>
    <w:p>
      <w:pPr>
        <w:spacing w:before="0"/>
        <w:ind w:left="12" w:right="4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DANE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OSOBOWE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KLUZULA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INFORMACYJNA</w:t>
      </w:r>
    </w:p>
    <w:p>
      <w:pPr>
        <w:spacing w:before="121" w:line="362" w:lineRule="auto"/>
        <w:ind w:left="116" w:right="109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Administratorem Pana/Pani danych osobowych przetwarzanych w związku z organizacją i realizacją konkursu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Młodzieżowy Dom Kultury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im. Mieczysława Kozara – Słobódzkiego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w Świdnicy ul. Nauczycielska 2, 58 – 100 Świdnica tel/fax. 74/8513330, adres email: </w:t>
      </w:r>
      <w:r>
        <w:fldChar w:fldCharType="begin"/>
      </w:r>
      <w:r>
        <w:instrText xml:space="preserve"> HYPERLINK "mailto:sekretariat@mdk.swidnica.pl" \h </w:instrText>
      </w:r>
      <w:r>
        <w:fldChar w:fldCharType="separate"/>
      </w:r>
      <w:r>
        <w:rPr>
          <w:rFonts w:ascii="Calibri" w:hAnsi="Calibri"/>
          <w:sz w:val="20"/>
        </w:rPr>
        <w:t>sekretariat@mdk.swidnica.pl</w:t>
      </w:r>
      <w:r>
        <w:rPr>
          <w:rFonts w:ascii="Calibri" w:hAnsi="Calibri"/>
          <w:sz w:val="20"/>
        </w:rPr>
        <w:fldChar w:fldCharType="end"/>
      </w:r>
    </w:p>
    <w:p>
      <w:pPr>
        <w:spacing w:before="0" w:line="238" w:lineRule="exact"/>
        <w:ind w:left="116" w:right="0" w:firstLine="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Pełna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klauzula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znajduje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się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na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stronie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fldChar w:fldCharType="begin"/>
      </w:r>
      <w:r>
        <w:instrText xml:space="preserve"> HYPERLINK "https://mdk.swidnica.pl/klauzura-informacyjna/" \h </w:instrText>
      </w:r>
      <w:r>
        <w:fldChar w:fldCharType="separate"/>
      </w:r>
      <w:r>
        <w:rPr>
          <w:rFonts w:ascii="Calibri" w:hAnsi="Calibri"/>
          <w:b/>
          <w:color w:val="0000FF"/>
          <w:sz w:val="20"/>
          <w:u w:val="single" w:color="0000FF"/>
        </w:rPr>
        <w:t>https://mdk.swidnica.pl/klauzura-</w:t>
      </w:r>
      <w:r>
        <w:rPr>
          <w:rFonts w:ascii="Calibri" w:hAnsi="Calibri"/>
          <w:b/>
          <w:color w:val="0000FF"/>
          <w:spacing w:val="-2"/>
          <w:sz w:val="20"/>
          <w:u w:val="single" w:color="0000FF"/>
        </w:rPr>
        <w:t>informacyjna/</w:t>
      </w:r>
      <w:r>
        <w:rPr>
          <w:rFonts w:ascii="Calibri" w:hAnsi="Calibri"/>
          <w:b/>
          <w:color w:val="0000FF"/>
          <w:spacing w:val="-2"/>
          <w:sz w:val="20"/>
          <w:u w:val="single" w:color="0000FF"/>
        </w:rPr>
        <w:fldChar w:fldCharType="end"/>
      </w:r>
    </w:p>
    <w:sectPr>
      <w:pgSz w:w="11910" w:h="16840"/>
      <w:pgMar w:top="1380" w:right="13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656" w:hanging="36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656" w:hanging="36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656" w:hanging="36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332" w:hanging="217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entative="0">
      <w:start w:val="0"/>
      <w:numFmt w:val="bullet"/>
      <w:lvlText w:val=""/>
      <w:lvlJc w:val="left"/>
      <w:pPr>
        <w:ind w:left="298" w:hanging="18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336" w:hanging="18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332" w:hanging="18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328" w:hanging="18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324" w:hanging="18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320" w:hanging="18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316" w:hanging="18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312" w:hanging="183"/>
      </w:pPr>
      <w:rPr>
        <w:rFonts w:hint="default"/>
        <w:lang w:val="pl-PL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656" w:hanging="36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270" w:hanging="15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182" w:hanging="15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084" w:hanging="15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987" w:hanging="15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89" w:hanging="15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792" w:hanging="15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694" w:hanging="15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596" w:hanging="15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499" w:hanging="15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6AC3AC1"/>
    <w:rsid w:val="70D93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qFormat/>
    <w:uiPriority w:val="1"/>
    <w:pPr>
      <w:ind w:left="10" w:right="4"/>
      <w:jc w:val="center"/>
      <w:outlineLvl w:val="1"/>
    </w:pPr>
    <w:rPr>
      <w:rFonts w:ascii="Calibri" w:hAnsi="Calibri" w:eastAsia="Calibri" w:cs="Calibri"/>
      <w:b/>
      <w:bCs/>
      <w:sz w:val="44"/>
      <w:szCs w:val="44"/>
      <w:lang w:val="pl-PL" w:eastAsia="en-US" w:bidi="ar-SA"/>
    </w:rPr>
  </w:style>
  <w:style w:type="paragraph" w:styleId="3">
    <w:name w:val="heading 2"/>
    <w:basedOn w:val="1"/>
    <w:qFormat/>
    <w:uiPriority w:val="1"/>
    <w:pPr>
      <w:spacing w:line="341" w:lineRule="exact"/>
      <w:ind w:left="330" w:hanging="529"/>
      <w:outlineLvl w:val="2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476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76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customStyle="1" w:styleId="9">
    <w:name w:val="Table Paragraph"/>
    <w:basedOn w:val="1"/>
    <w:qFormat/>
    <w:uiPriority w:val="1"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2024-02-12T10:42:00Z</dcterms:created>
  <dc:creator>PC</dc:creator>
  <cp:lastModifiedBy>WPS_1704362519</cp:lastModifiedBy>
  <dcterms:modified xsi:type="dcterms:W3CDTF">2024-02-12T10:43:57Z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2021</vt:lpwstr>
  </property>
  <property fmtid="{D5CDD505-2E9C-101B-9397-08002B2CF9AE}" pid="6" name="KSOProductBuildVer">
    <vt:lpwstr>1045-12.2.0.13431</vt:lpwstr>
  </property>
  <property fmtid="{D5CDD505-2E9C-101B-9397-08002B2CF9AE}" pid="7" name="ICV">
    <vt:lpwstr>6A33BA57043D494881E593B99DE886A3_13</vt:lpwstr>
  </property>
</Properties>
</file>