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240" w:lineRule="auto"/>
        <w:ind w:left="-12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Młodzieżowy Dom Kultury w Świdnicy wraz z władzami miasta mają zaszczyt zaprosić wszystkich modelarzy: młodzików – juniorów – seniorów z całego kraju i zza granicy na:</w:t>
      </w:r>
    </w:p>
    <w:p>
      <w:pPr>
        <w:spacing w:before="100" w:after="100" w:line="240" w:lineRule="auto"/>
        <w:ind w:left="-12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XXV MIĘDZYNARODOWY KONKURS MODELI REDUKCYJNYCH</w:t>
      </w:r>
    </w:p>
    <w:p>
      <w:pPr>
        <w:spacing w:before="100" w:after="100" w:line="240" w:lineRule="auto"/>
        <w:ind w:left="-12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„ŚWIDNICA - JUNIOR 2023"</w:t>
      </w:r>
    </w:p>
    <w:p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right="0" w:hanging="390"/>
        <w:jc w:val="left"/>
        <w:rPr>
          <w:rFonts w:ascii="Times New Roman" w:hAnsi="Times New Roman" w:eastAsia="Times New Roman" w:cs="Times New Roman"/>
          <w:b/>
          <w:color w:val="000000"/>
          <w:spacing w:val="-7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-7"/>
          <w:position w:val="0"/>
          <w:sz w:val="22"/>
          <w:shd w:val="clear" w:fill="auto"/>
        </w:rPr>
        <w:t>ORGANIZATORZY:</w:t>
      </w:r>
    </w:p>
    <w:p>
      <w:pPr>
        <w:numPr>
          <w:ilvl w:val="0"/>
          <w:numId w:val="1"/>
        </w:numPr>
        <w:spacing w:before="211" w:after="0" w:line="240" w:lineRule="auto"/>
        <w:ind w:left="992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Urząd Miejski w Świdnicy</w:t>
      </w:r>
    </w:p>
    <w:p>
      <w:pPr>
        <w:numPr>
          <w:ilvl w:val="0"/>
          <w:numId w:val="1"/>
        </w:numPr>
        <w:spacing w:before="211" w:after="0" w:line="240" w:lineRule="auto"/>
        <w:ind w:left="992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Młodzieżowy Dom Kultury  im.Mieczysława Kozara - Słobódzkiego  w Świdnicy ul. Nauczycielska 2</w:t>
      </w:r>
    </w:p>
    <w:p>
      <w:pPr>
        <w:numPr>
          <w:ilvl w:val="0"/>
          <w:numId w:val="1"/>
        </w:numPr>
        <w:spacing w:before="211" w:after="0" w:line="240" w:lineRule="auto"/>
        <w:ind w:left="992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 Miejskie Centrum Wspierania Inicjatyw Społecznych w Świdnicy, Rynek 39/40</w:t>
      </w:r>
    </w:p>
    <w:p>
      <w:pPr>
        <w:spacing w:before="0" w:after="0" w:line="240" w:lineRule="auto"/>
        <w:ind w:left="272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numPr>
          <w:ilvl w:val="0"/>
          <w:numId w:val="2"/>
        </w:numPr>
        <w:tabs>
          <w:tab w:val="left" w:pos="720"/>
        </w:tabs>
        <w:spacing w:before="182" w:after="0" w:line="240" w:lineRule="auto"/>
        <w:ind w:left="720" w:right="0" w:hanging="39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2"/>
          <w:position w:val="0"/>
          <w:sz w:val="22"/>
          <w:shd w:val="clear" w:fill="FFFFFF"/>
        </w:rPr>
        <w:t>MIEJSCE I TERMIN: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 </w:t>
      </w:r>
    </w:p>
    <w:p>
      <w:pPr>
        <w:numPr>
          <w:ilvl w:val="0"/>
          <w:numId w:val="2"/>
        </w:numPr>
        <w:spacing w:before="211" w:after="0" w:line="240" w:lineRule="auto"/>
        <w:ind w:left="992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Konkurs modeli odbędzie się w dniu  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  <w:t>27.05.2023r.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 </w:t>
      </w:r>
    </w:p>
    <w:p>
      <w:pPr>
        <w:numPr>
          <w:ilvl w:val="0"/>
          <w:numId w:val="2"/>
        </w:numPr>
        <w:spacing w:before="211" w:after="0" w:line="240" w:lineRule="auto"/>
        <w:ind w:left="992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Miejsce konkursu: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shd w:val="clear" w:fill="FFFFFF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Miejskie Centrum Wspierania Inicjatyw Społecznych w Świdnicy, Rynek 39/40</w:t>
      </w:r>
    </w:p>
    <w:p>
      <w:pPr>
        <w:numPr>
          <w:ilvl w:val="0"/>
          <w:numId w:val="2"/>
        </w:numPr>
        <w:spacing w:before="182" w:after="0" w:line="240" w:lineRule="auto"/>
        <w:ind w:left="994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Przyjmowanie modeli - od godz. 10.00 do 11.00</w:t>
      </w:r>
    </w:p>
    <w:p>
      <w:pPr>
        <w:numPr>
          <w:ilvl w:val="0"/>
          <w:numId w:val="2"/>
        </w:numPr>
        <w:spacing w:before="182" w:after="0" w:line="240" w:lineRule="auto"/>
        <w:ind w:left="994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Uroczyste zakończenie konkursu - od godz 14.00</w:t>
      </w:r>
    </w:p>
    <w:p>
      <w:pPr>
        <w:numPr>
          <w:ilvl w:val="0"/>
          <w:numId w:val="2"/>
        </w:numPr>
        <w:spacing w:before="182" w:after="0" w:line="240" w:lineRule="auto"/>
        <w:ind w:left="994" w:right="0" w:hanging="36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Wydawanie modeli (po uroczystym zakończeniu) - od godz  15.00.</w:t>
      </w:r>
    </w:p>
    <w:p>
      <w:pPr>
        <w:spacing w:before="182" w:after="0" w:line="240" w:lineRule="auto"/>
        <w:ind w:left="274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  <w:t>3. CELE WYSTAWY I KONKURSU:</w:t>
      </w:r>
    </w:p>
    <w:p>
      <w:pPr>
        <w:numPr>
          <w:ilvl w:val="0"/>
          <w:numId w:val="3"/>
        </w:numPr>
        <w:tabs>
          <w:tab w:val="left" w:pos="994"/>
        </w:tabs>
        <w:spacing w:before="182" w:after="0" w:line="240" w:lineRule="auto"/>
        <w:ind w:left="994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popularyzacja modelarstwa redukcyjnego plastikowego i kartonowego </w:t>
      </w:r>
    </w:p>
    <w:p>
      <w:pPr>
        <w:numPr>
          <w:ilvl w:val="0"/>
          <w:numId w:val="3"/>
        </w:numPr>
        <w:tabs>
          <w:tab w:val="left" w:pos="994"/>
        </w:tabs>
        <w:spacing w:before="182" w:after="0" w:line="240" w:lineRule="auto"/>
        <w:ind w:left="994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popularyzacja zainteresowań technicznych wśród dzieci, młodzieży oraz dorosłych, </w:t>
      </w:r>
    </w:p>
    <w:p>
      <w:pPr>
        <w:numPr>
          <w:ilvl w:val="0"/>
          <w:numId w:val="3"/>
        </w:numPr>
        <w:tabs>
          <w:tab w:val="left" w:pos="994"/>
        </w:tabs>
        <w:spacing w:before="182" w:after="0" w:line="240" w:lineRule="auto"/>
        <w:ind w:left="994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poszerzenie kręgu osób zainteresowanych wiedza techniczną i historią lotnictwa polskiego </w:t>
      </w:r>
    </w:p>
    <w:p>
      <w:pPr>
        <w:numPr>
          <w:ilvl w:val="0"/>
          <w:numId w:val="3"/>
        </w:numPr>
        <w:tabs>
          <w:tab w:val="left" w:pos="994"/>
        </w:tabs>
        <w:spacing w:before="182" w:after="0" w:line="240" w:lineRule="auto"/>
        <w:ind w:left="994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promowanie aktywnego spędzania wolnego czasu przez młodzież i osoby dorosłe naszego miasta i regionu . </w:t>
      </w:r>
    </w:p>
    <w:p>
      <w:pPr>
        <w:numPr>
          <w:ilvl w:val="0"/>
          <w:numId w:val="3"/>
        </w:numPr>
        <w:tabs>
          <w:tab w:val="left" w:pos="994"/>
        </w:tabs>
        <w:spacing w:before="182" w:after="0" w:line="240" w:lineRule="auto"/>
        <w:ind w:left="994" w:right="0" w:hanging="360"/>
        <w:jc w:val="left"/>
        <w:rPr>
          <w:rFonts w:ascii="Times New Roman" w:hAnsi="Times New Roman" w:eastAsia="Times New Roman" w:cs="Times New Roman"/>
          <w:b/>
          <w:color w:val="000000"/>
          <w:spacing w:val="-7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promowanie walorów historyczno-krajobrazowych naszego miasta </w:t>
      </w:r>
    </w:p>
    <w:p>
      <w:pPr>
        <w:spacing w:before="182" w:after="0" w:line="240" w:lineRule="auto"/>
        <w:ind w:left="33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7"/>
          <w:position w:val="0"/>
          <w:sz w:val="22"/>
          <w:shd w:val="clear" w:fill="FFFFFF"/>
        </w:rPr>
        <w:t>4. POSTANOWIENIA REGULAMINOWE:</w:t>
      </w:r>
    </w:p>
    <w:p>
      <w:pPr>
        <w:numPr>
          <w:ilvl w:val="0"/>
          <w:numId w:val="4"/>
        </w:numPr>
        <w:spacing w:before="100" w:after="100" w:line="240" w:lineRule="auto"/>
        <w:ind w:left="908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2"/>
          <w:shd w:val="clear" w:fill="FFFFFF"/>
        </w:rPr>
        <w:t> </w:t>
      </w:r>
      <w:r>
        <w:rPr>
          <w:rFonts w:ascii="Times New Roman" w:hAnsi="Times New Roman" w:eastAsia="Times New Roman" w:cs="Times New Roman"/>
          <w:color w:val="000000"/>
          <w:spacing w:val="-4"/>
          <w:position w:val="0"/>
          <w:sz w:val="22"/>
          <w:shd w:val="clear" w:fill="FFFFFF"/>
        </w:rPr>
        <w:t>konkursie mogą brać udział modelarze zrzeszeni i nie  zrzeszeni.</w:t>
      </w:r>
    </w:p>
    <w:p>
      <w:pPr>
        <w:numPr>
          <w:ilvl w:val="0"/>
          <w:numId w:val="4"/>
        </w:numPr>
        <w:spacing w:before="100" w:after="100" w:line="240" w:lineRule="auto"/>
        <w:ind w:left="908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2"/>
          <w:shd w:val="clear" w:fill="FFFFFF"/>
        </w:rPr>
        <w:t> </w:t>
      </w:r>
      <w:r>
        <w:rPr>
          <w:rFonts w:ascii="Times New Roman" w:hAnsi="Times New Roman" w:eastAsia="Times New Roman" w:cs="Times New Roman"/>
          <w:color w:val="000000"/>
          <w:spacing w:val="-4"/>
          <w:position w:val="0"/>
          <w:sz w:val="22"/>
          <w:shd w:val="clear" w:fill="FFFFFF"/>
        </w:rPr>
        <w:t>w jednej klasie modelarz może wystawić dowolną ilość modeli.</w:t>
      </w:r>
    </w:p>
    <w:p>
      <w:pPr>
        <w:numPr>
          <w:ilvl w:val="0"/>
          <w:numId w:val="4"/>
        </w:numPr>
        <w:spacing w:before="100" w:after="100" w:line="240" w:lineRule="auto"/>
        <w:ind w:left="908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4"/>
          <w:position w:val="0"/>
          <w:sz w:val="22"/>
          <w:shd w:val="clear" w:fill="FFFFFF"/>
        </w:rPr>
        <w:t xml:space="preserve"> konkurs w danej klasie zostanie rozegrany, jeżeli zgłosi się   minimum 5 modelarzy</w:t>
      </w:r>
    </w:p>
    <w:p>
      <w:pPr>
        <w:numPr>
          <w:ilvl w:val="0"/>
          <w:numId w:val="4"/>
        </w:numPr>
        <w:spacing w:before="100" w:after="100" w:line="240" w:lineRule="auto"/>
        <w:ind w:left="908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2"/>
          <w:shd w:val="clear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modele, które w poprzedniej edycji konkursu zajęły miejsca 1, 2 lub 3 - nie będą oceniane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 </w:t>
      </w:r>
    </w:p>
    <w:p>
      <w:pPr>
        <w:numPr>
          <w:ilvl w:val="0"/>
          <w:numId w:val="4"/>
        </w:numPr>
        <w:spacing w:before="100" w:after="100" w:line="240" w:lineRule="auto"/>
        <w:ind w:left="908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4"/>
          <w:position w:val="0"/>
          <w:sz w:val="22"/>
          <w:shd w:val="clear" w:fill="FFFFFF"/>
        </w:rPr>
        <w:t>w przypadku małej ilości zawodników w klasie istnieje możliwość łączenia klas i kategorii wiekowych.</w:t>
      </w:r>
    </w:p>
    <w:p>
      <w:pPr>
        <w:spacing w:before="100" w:after="100" w:line="240" w:lineRule="auto"/>
        <w:ind w:left="634" w:right="0" w:hanging="360"/>
        <w:jc w:val="left"/>
        <w:rPr>
          <w:rFonts w:ascii="Times New Roman" w:hAnsi="Times New Roman" w:eastAsia="Times New Roman" w:cs="Times New Roman"/>
          <w:b/>
          <w:color w:val="000000"/>
          <w:spacing w:val="-4"/>
          <w:position w:val="0"/>
          <w:sz w:val="22"/>
          <w:shd w:val="clear" w:fill="FFFFFF"/>
        </w:rPr>
      </w:pPr>
    </w:p>
    <w:p>
      <w:pPr>
        <w:spacing w:before="100" w:after="100" w:line="240" w:lineRule="auto"/>
        <w:ind w:left="634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4"/>
          <w:position w:val="0"/>
          <w:sz w:val="22"/>
          <w:shd w:val="clear" w:fill="FFFFFF"/>
        </w:rPr>
        <w:t>5.</w:t>
      </w:r>
      <w:r>
        <w:rPr>
          <w:rFonts w:ascii="Times New Roman" w:hAnsi="Times New Roman" w:eastAsia="Times New Roman" w:cs="Times New Roman"/>
          <w:color w:val="000000"/>
          <w:spacing w:val="-4"/>
          <w:position w:val="0"/>
          <w:sz w:val="22"/>
          <w:shd w:val="clear" w:fill="FFFFFF"/>
        </w:rPr>
        <w:t xml:space="preserve">      </w:t>
      </w:r>
      <w:r>
        <w:rPr>
          <w:rFonts w:ascii="Times New Roman" w:hAnsi="Times New Roman" w:eastAsia="Times New Roman" w:cs="Times New Roman"/>
          <w:b/>
          <w:color w:val="000000"/>
          <w:spacing w:val="-4"/>
          <w:position w:val="0"/>
          <w:sz w:val="22"/>
          <w:shd w:val="clear" w:fill="FFFFFF"/>
        </w:rPr>
        <w:t>ZGŁOSZENIA DO KONKURSU I PRZYJMOWANIE MODELI:</w:t>
      </w:r>
    </w:p>
    <w:p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5"/>
          <w:position w:val="0"/>
          <w:sz w:val="22"/>
          <w:shd w:val="clear" w:fill="FFFFFF"/>
        </w:rPr>
        <w:t xml:space="preserve">obecność modelarzy nie jest obowiązkowa, modele mogą być dostarczone przez osoby </w:t>
      </w:r>
      <w:r>
        <w:rPr>
          <w:rFonts w:ascii="Times New Roman" w:hAnsi="Times New Roman" w:eastAsia="Times New Roman" w:cs="Times New Roman"/>
          <w:color w:val="000000"/>
          <w:spacing w:val="-4"/>
          <w:position w:val="0"/>
          <w:sz w:val="22"/>
          <w:shd w:val="clear" w:fill="FFFFFF"/>
        </w:rPr>
        <w:t>upoważnione.</w:t>
      </w:r>
    </w:p>
    <w:p>
      <w:pPr>
        <w:numPr>
          <w:ilvl w:val="0"/>
          <w:numId w:val="5"/>
        </w:numPr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Zgłoszenia do konkursu można dokonać WYŁĄCZNIE drogą elektroniczną.</w:t>
      </w:r>
    </w:p>
    <w:p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Wypełnioną kartę zgłoszenia przesyła się na adres e-mail: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instrText xml:space="preserve"> HYPERLINK "mailto:junior2023@mdk.swidnica.pl" </w:instrTex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spacing w:val="0"/>
          <w:position w:val="0"/>
          <w:sz w:val="22"/>
          <w:shd w:val="clear" w:fill="FFFFFF"/>
          <w:lang w:val="pl-PL"/>
        </w:rPr>
        <w:t>junior2023</w:t>
      </w:r>
      <w:bookmarkStart w:id="0" w:name="_GoBack"/>
      <w:bookmarkEnd w:id="0"/>
      <w:r>
        <w:rPr>
          <w:rStyle w:val="4"/>
          <w:rFonts w:hint="default" w:ascii="Times New Roman" w:hAnsi="Times New Roman" w:eastAsia="Times New Roman" w:cs="Times New Roman"/>
          <w:spacing w:val="0"/>
          <w:position w:val="0"/>
          <w:sz w:val="22"/>
          <w:shd w:val="clear" w:fill="FFFFFF"/>
          <w:lang w:val="pl-PL"/>
        </w:rPr>
        <w:t>@mdk.swidnica.pl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DO DNIA 24.05.2023 .</w:t>
      </w:r>
    </w:p>
    <w:p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Karta zgłoszenia w załączeniu lub do pobrania ze strony </w:t>
      </w:r>
      <w:r>
        <w:fldChar w:fldCharType="begin"/>
      </w:r>
      <w:r>
        <w:instrText xml:space="preserve"> HYPERLINK "http://www.mdk.swidnica.pl/"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u w:val="single"/>
          <w:shd w:val="clear" w:fill="FFFFFF"/>
        </w:rPr>
        <w:t>www.mdk.swidnica.pl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2"/>
          <w:u w:val="single"/>
          <w:shd w:val="clear" w:fill="FFFFFF"/>
        </w:rPr>
        <w:fldChar w:fldCharType="end"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  </w:t>
      </w:r>
    </w:p>
    <w:p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w konkursie może uczestniczyć modelarz z dowolną liczbą samodzielnie wykonanych modeli w danej klasie startowej. W klasyfikacji końcowej uwzględniony zostanie jedynie najlepszy model zawodnika w danej klasie. </w:t>
      </w:r>
    </w:p>
    <w:p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we wszystkich klasach startowych nastąpi podział na kategorie wiekowe:   </w:t>
      </w:r>
    </w:p>
    <w:p>
      <w:pPr>
        <w:spacing w:before="100" w:after="100" w:line="240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 xml:space="preserve"> </w:t>
      </w:r>
    </w:p>
    <w:p>
      <w:pPr>
        <w:spacing w:before="100" w:after="100" w:line="240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MŁODZIK – DO 13 LAT, JUNIOR- DO 18 LAT,SENIOR-POWYŻEJ 18 LAT</w:t>
      </w:r>
    </w:p>
    <w:p>
      <w:pPr>
        <w:spacing w:before="1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</w:pPr>
    </w:p>
    <w:p>
      <w:pPr>
        <w:spacing w:before="1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  <w:t>6. KLASY STARTOWE I KATEGORIE WIEKOWE – MODELE PLASTIKOWE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S1 samoloty 1:32 i większe 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S2 samoloty 1:48 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S3 samoloty 1:72 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S4 samoloty 1:144  - MŁODZIK/ 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S6 śmigłowce  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PG1 pojazdy wojskowe gąsienicowe 1:87 – 1:72 -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PG2 pojazdy wojskowe gąsienicowe 1:35-1:24,  - 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PK1 pojazdy wojskowe kołowe 1:87 – 1:72 - MŁODZIK/ 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PK2 pojazdy wojskowe kołowe 1:35-1:24,  - MŁODZIK/ 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PCO pojazdy cywilne osobowe - MŁODZIK/ 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PWR pojazdy wyścigowe i rajdowe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DS dioramy lotnicze - MŁODZIK/ 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DL dioramy lądowe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F1 figurki – wszystkie skale - MŁODZIK/JUNIOR/SENIOR</w:t>
      </w:r>
    </w:p>
    <w:p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0" w:hanging="360"/>
        <w:jc w:val="left"/>
        <w:rPr>
          <w:rFonts w:ascii="Times New Roman" w:hAnsi="Times New Roman" w:eastAsia="Times New Roman" w:cs="Times New Roman"/>
          <w:b/>
          <w:color w:val="000000"/>
          <w:spacing w:val="-6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O1 modele statków i okrętów – wszystkie skale - MŁODZIK/ JUNIOR/SENIOR</w:t>
      </w:r>
    </w:p>
    <w:p>
      <w:pPr>
        <w:spacing w:before="1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</w:pPr>
    </w:p>
    <w:p>
      <w:pPr>
        <w:spacing w:before="1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</w:pPr>
    </w:p>
    <w:p>
      <w:pPr>
        <w:spacing w:before="1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  <w:t>7. KLASY STARTOWE I KATEGORIE WIEKOWE – MODELE KARTONOWE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S1 - samoloty  jednosilnikowe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S2 - samoloty  wielosilnikowe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S3 - samoloty odrzutowe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OM - okręty i statki motorowe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Pk - pojazdy wojskowe kołowe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Pg - pojazdy wojskowe gąsienicowe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K Pc - pojazdy cywilne - MŁODZIK/JUNIOR/SENIOR</w:t>
      </w:r>
    </w:p>
    <w:p>
      <w:pPr>
        <w:numPr>
          <w:ilvl w:val="0"/>
          <w:numId w:val="7"/>
        </w:numPr>
        <w:tabs>
          <w:tab w:val="left" w:pos="720"/>
        </w:tabs>
        <w:spacing w:before="10" w:after="10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4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K B - budowle - MŁODZIK/ JUNIOR/SENIOR</w:t>
      </w:r>
    </w:p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4"/>
          <w:position w:val="0"/>
          <w:sz w:val="22"/>
          <w:shd w:val="clear" w:fill="FFFFFF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2"/>
          <w:shd w:val="clear" w:fill="FFFFFF"/>
        </w:rPr>
        <w:t>8.OCENA SĘDZIOWSKA:</w:t>
      </w:r>
    </w:p>
    <w:p>
      <w:pPr>
        <w:numPr>
          <w:ilvl w:val="0"/>
          <w:numId w:val="8"/>
        </w:numPr>
        <w:spacing w:before="100" w:after="100" w:line="240" w:lineRule="auto"/>
        <w:ind w:left="808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Modele będą oceniane według zasady „podoba się – nie podoba się”. W związku z tym   nie jest obowiązkowo wymagana dokumentacja modelarska..</w:t>
      </w:r>
    </w:p>
    <w:p>
      <w:pPr>
        <w:numPr>
          <w:ilvl w:val="0"/>
          <w:numId w:val="8"/>
        </w:numPr>
        <w:spacing w:before="100" w:after="100" w:line="240" w:lineRule="auto"/>
        <w:ind w:left="808" w:right="0" w:hanging="360"/>
        <w:jc w:val="both"/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2"/>
          <w:shd w:val="clear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oceny dokona komisja sędziowska zaproszona przez organizatora.</w:t>
      </w:r>
    </w:p>
    <w:p>
      <w:pPr>
        <w:spacing w:before="100" w:after="100" w:line="240" w:lineRule="auto"/>
        <w:ind w:left="43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7"/>
          <w:position w:val="0"/>
          <w:sz w:val="22"/>
          <w:shd w:val="clear" w:fill="FFFFFF"/>
        </w:rPr>
        <w:t> </w:t>
      </w:r>
      <w:r>
        <w:rPr>
          <w:rFonts w:ascii="Times New Roman" w:hAnsi="Times New Roman" w:eastAsia="Times New Roman" w:cs="Times New Roman"/>
          <w:b/>
          <w:color w:val="000000"/>
          <w:spacing w:val="-4"/>
          <w:position w:val="0"/>
          <w:sz w:val="22"/>
          <w:shd w:val="clear" w:fill="FFFFFF"/>
        </w:rPr>
        <w:t>9.PUNKTACJA ZESPOŁOWA:</w:t>
      </w:r>
    </w:p>
    <w:p>
      <w:pPr>
        <w:numPr>
          <w:ilvl w:val="0"/>
          <w:numId w:val="9"/>
        </w:numPr>
        <w:spacing w:before="100" w:after="100" w:line="240" w:lineRule="auto"/>
        <w:ind w:left="8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Punktacja zespołowa ustalana będzie wg. ilości zdobytych wyróżnień.</w:t>
      </w:r>
    </w:p>
    <w:p>
      <w:pPr>
        <w:spacing w:before="120" w:after="120" w:line="240" w:lineRule="auto"/>
        <w:ind w:left="38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  <w:t> 10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. 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2"/>
          <w:shd w:val="clear" w:fill="FFFFFF"/>
        </w:rPr>
        <w:t xml:space="preserve">NAGRODY SPECJALNE:   </w:t>
      </w:r>
    </w:p>
    <w:p>
      <w:pPr>
        <w:numPr>
          <w:ilvl w:val="0"/>
          <w:numId w:val="10"/>
        </w:numPr>
        <w:spacing w:before="120" w:after="120" w:line="240" w:lineRule="auto"/>
        <w:ind w:left="8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PUCHAR DYREKTORA MDK – za najlepszy model w barwach polskich </w:t>
      </w:r>
    </w:p>
    <w:p>
      <w:pPr>
        <w:numPr>
          <w:ilvl w:val="0"/>
          <w:numId w:val="10"/>
        </w:numPr>
        <w:spacing w:before="120" w:after="120" w:line="240" w:lineRule="auto"/>
        <w:ind w:left="820" w:right="0" w:hanging="36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ZŁOTY SZPAK – nagroda dla najmłodszego uczestnika konkursu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  <w:t>(OBECNOSĆ OBOWIĄZKOWA)</w:t>
      </w:r>
    </w:p>
    <w:p>
      <w:pPr>
        <w:spacing w:before="120" w:after="120" w:line="240" w:lineRule="auto"/>
        <w:ind w:left="38" w:right="0" w:firstLine="0"/>
        <w:jc w:val="both"/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5"/>
          <w:position w:val="0"/>
          <w:sz w:val="22"/>
          <w:shd w:val="clear" w:fill="FFFFFF"/>
        </w:rPr>
        <w:t>11. INDYWIDUALNIE:</w:t>
      </w:r>
      <w:r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2"/>
          <w:shd w:val="clear" w:fill="FFFFFF"/>
        </w:rPr>
        <w:t xml:space="preserve"> </w:t>
      </w:r>
    </w:p>
    <w:p>
      <w:pPr>
        <w:numPr>
          <w:ilvl w:val="0"/>
          <w:numId w:val="11"/>
        </w:numPr>
        <w:spacing w:before="120" w:after="120" w:line="240" w:lineRule="auto"/>
        <w:ind w:left="758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Wszyscy modelarze z kategorii wiekowej MŁODZIK otrzymują okolicznościowe medale, , dyplomy oraz nagrody rzeczowe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.</w:t>
      </w:r>
    </w:p>
    <w:p>
      <w:pPr>
        <w:numPr>
          <w:ilvl w:val="0"/>
          <w:numId w:val="11"/>
        </w:numPr>
        <w:spacing w:before="120" w:after="120" w:line="240" w:lineRule="auto"/>
        <w:ind w:left="758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>Najlepszym zawodnikom w kategorii wiekowej JUNIOR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  <w:lang w:val="pl-PL"/>
        </w:rPr>
        <w:t xml:space="preserve"> i SENIOR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  <w:t xml:space="preserve"> w danej klasie startowej organizator przyznaje wyróżnienie w formie okolicznościowych dyplomów uczestnictwa.</w:t>
      </w:r>
    </w:p>
    <w:p>
      <w:pPr>
        <w:spacing w:before="120" w:after="12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2"/>
          <w:position w:val="0"/>
          <w:sz w:val="22"/>
          <w:shd w:val="clear" w:fill="FFFFFF"/>
        </w:rPr>
        <w:t>DODATKOWE NAGRODY OD SPONSORÓW I ZAPRZYJAŹNIONYCH KLUBÓW MODELARSKICH!</w:t>
      </w:r>
    </w:p>
    <w:p>
      <w:pPr>
        <w:spacing w:before="120" w:after="12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5"/>
          <w:position w:val="0"/>
          <w:sz w:val="22"/>
          <w:shd w:val="clear" w:fill="FFFFFF"/>
        </w:rPr>
        <w:t xml:space="preserve"> 12. ZESPOŁOWO:  </w:t>
      </w:r>
    </w:p>
    <w:p>
      <w:pPr>
        <w:numPr>
          <w:ilvl w:val="0"/>
          <w:numId w:val="12"/>
        </w:numPr>
        <w:spacing w:before="120" w:after="120" w:line="240" w:lineRule="auto"/>
        <w:ind w:left="770" w:right="0" w:hanging="360"/>
        <w:jc w:val="both"/>
        <w:rPr>
          <w:rFonts w:ascii="Times New Roman" w:hAnsi="Times New Roman" w:eastAsia="Times New Roman" w:cs="Times New Roman"/>
          <w:color w:val="000000"/>
          <w:spacing w:val="-2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2"/>
          <w:position w:val="0"/>
          <w:sz w:val="22"/>
          <w:shd w:val="clear" w:fill="FFFFFF"/>
        </w:rPr>
        <w:t>pierwsze trzy zespoły otrzymują dyplomy i okolicznościowe statuetki.</w:t>
      </w:r>
    </w:p>
    <w:p>
      <w:pPr>
        <w:spacing w:before="120" w:after="12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2"/>
          <w:position w:val="0"/>
          <w:sz w:val="22"/>
          <w:shd w:val="clear" w:fill="FFFFFF"/>
        </w:rPr>
        <w:t xml:space="preserve">      11. INFORMACJI UDZIELA: </w:t>
      </w:r>
    </w:p>
    <w:p>
      <w:pPr>
        <w:spacing w:before="120" w:after="120" w:line="240" w:lineRule="auto"/>
        <w:ind w:left="770" w:right="0" w:firstLine="0"/>
        <w:jc w:val="center"/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MŁODZIEŻOWY DOM KULTURY Im. Mieczysława-Kozara Słobódzkiego w Świdnicy, (</w:t>
      </w:r>
      <w:r>
        <w:rPr>
          <w:rFonts w:ascii="Times New Roman" w:hAnsi="Times New Roman" w:eastAsia="Times New Roman" w:cs="Times New Roman"/>
          <w:color w:val="000000"/>
          <w:spacing w:val="2"/>
          <w:position w:val="0"/>
          <w:sz w:val="22"/>
          <w:shd w:val="clear" w:fill="FFFFFF"/>
        </w:rPr>
        <w:t>58</w:t>
      </w:r>
      <w:r>
        <w:rPr>
          <w:rFonts w:ascii="Times New Roman" w:hAnsi="Times New Roman" w:eastAsia="Times New Roman" w:cs="Times New Roman"/>
          <w:b/>
          <w:color w:val="000000"/>
          <w:spacing w:val="2"/>
          <w:position w:val="0"/>
          <w:sz w:val="22"/>
          <w:shd w:val="clear" w:fill="FFFFFF"/>
        </w:rPr>
        <w:t>-</w:t>
      </w: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100), ul. Nauczycielska 2,</w:t>
      </w:r>
    </w:p>
    <w:p>
      <w:pPr>
        <w:spacing w:before="120" w:after="12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 xml:space="preserve">tel. </w:t>
      </w:r>
      <w:r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2"/>
          <w:shd w:val="clear" w:fill="FFFFFF"/>
        </w:rPr>
        <w:t>(074) 851 33 30, 500 632 005</w:t>
      </w:r>
      <w:r>
        <w:rPr>
          <w:rFonts w:ascii="Times New Roman" w:hAnsi="Times New Roman" w:eastAsia="Times New Roman" w:cs="Times New Roman"/>
          <w:color w:val="000000"/>
          <w:spacing w:val="-3"/>
          <w:position w:val="0"/>
          <w:sz w:val="22"/>
          <w:shd w:val="clear" w:fill="FFFFFF"/>
        </w:rPr>
        <w:t>  w godz. od 8:oo do 16:oo</w:t>
      </w:r>
    </w:p>
    <w:p>
      <w:pPr>
        <w:spacing w:before="120" w:after="12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-4"/>
          <w:position w:val="0"/>
          <w:sz w:val="22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auto"/>
          <w:spacing w:val="-4"/>
          <w:position w:val="0"/>
          <w:sz w:val="22"/>
          <w:shd w:val="clear" w:fill="FFFFFF"/>
        </w:rPr>
        <w:t xml:space="preserve">E-mail: mdkswidnica@poczta.onet.pl,   </w:t>
      </w:r>
      <w:r>
        <w:fldChar w:fldCharType="begin"/>
      </w:r>
      <w:r>
        <w:instrText xml:space="preserve"> HYPERLINK "http://www.mdk.swidnica.pl/"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pacing w:val="-4"/>
          <w:position w:val="0"/>
          <w:sz w:val="22"/>
          <w:u w:val="single"/>
          <w:shd w:val="clear" w:fill="FFFFFF"/>
        </w:rPr>
        <w:t>http://www.mdk.swidnica.pl</w:t>
      </w:r>
      <w:r>
        <w:rPr>
          <w:rFonts w:ascii="Times New Roman" w:hAnsi="Times New Roman" w:eastAsia="Times New Roman" w:cs="Times New Roman"/>
          <w:b/>
          <w:color w:val="0000FF"/>
          <w:spacing w:val="-4"/>
          <w:position w:val="0"/>
          <w:sz w:val="22"/>
          <w:u w:val="single"/>
          <w:shd w:val="clear" w:fill="FFFFFF"/>
        </w:rPr>
        <w:fldChar w:fldCharType="end"/>
      </w:r>
    </w:p>
    <w:p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-5"/>
          <w:position w:val="0"/>
          <w:sz w:val="20"/>
          <w:szCs w:val="20"/>
          <w:u w:val="single"/>
          <w:shd w:val="clear" w:fill="FFFFFF"/>
        </w:rPr>
        <w:t>Organizator  zastrzega sobie prawo zmian regulaminowych, jeżeli nastąpi taka konieczność</w:t>
      </w:r>
      <w:r>
        <w:rPr>
          <w:rFonts w:ascii="Times New Roman" w:hAnsi="Times New Roman" w:eastAsia="Times New Roman" w:cs="Times New Roman"/>
          <w:color w:val="000000"/>
          <w:spacing w:val="-5"/>
          <w:position w:val="0"/>
          <w:sz w:val="20"/>
          <w:szCs w:val="20"/>
          <w:u w:val="single"/>
          <w:shd w:val="clear" w:fill="FFFFFF"/>
        </w:rPr>
        <w:t>.</w:t>
      </w:r>
    </w:p>
    <w:p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0"/>
          <w:spacing w:val="4"/>
          <w:position w:val="0"/>
          <w:sz w:val="20"/>
          <w:szCs w:val="20"/>
          <w:u w:val="single"/>
          <w:shd w:val="clear" w:fill="FFFFFF"/>
        </w:rPr>
        <w:t>Podział na skale modeli ustali komisja sędziowska w zależności od ilości zgłoszeń i możliwości organizatora</w:t>
      </w:r>
    </w:p>
    <w:p>
      <w:pPr>
        <w:spacing w:before="100" w:after="100" w:line="240" w:lineRule="auto"/>
        <w:ind w:left="72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u w:val="single"/>
          <w:shd w:val="clear" w:fill="FFFFFF"/>
        </w:rPr>
      </w:pPr>
    </w:p>
    <w:p>
      <w:pPr>
        <w:spacing w:before="100" w:after="100" w:line="240" w:lineRule="auto"/>
        <w:ind w:left="72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u w:val="single"/>
          <w:shd w:val="clear" w:fill="FFFFFF"/>
        </w:rPr>
      </w:pPr>
    </w:p>
    <w:p>
      <w:pPr>
        <w:spacing w:before="100" w:after="100" w:line="240" w:lineRule="auto"/>
        <w:ind w:left="72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u w:val="single"/>
          <w:shd w:val="clear" w:fill="FFFFFF"/>
        </w:rPr>
      </w:pPr>
    </w:p>
    <w:p>
      <w:pPr>
        <w:spacing w:before="100" w:after="100" w:line="240" w:lineRule="auto"/>
        <w:ind w:left="72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u w:val="single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u w:val="single"/>
          <w:shd w:val="clear" w:fill="FFFFFF"/>
        </w:rPr>
        <w:t>***************WZÓR POPRAWNIE WYPEŁNIONEJ KARTA STARTOWEJ***************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6"/>
        <w:gridCol w:w="1518"/>
        <w:gridCol w:w="1303"/>
        <w:gridCol w:w="165"/>
        <w:gridCol w:w="1377"/>
        <w:gridCol w:w="206"/>
        <w:gridCol w:w="834"/>
        <w:gridCol w:w="230"/>
        <w:gridCol w:w="1667"/>
      </w:tblGrid>
      <w:tr>
        <w:trPr>
          <w:trHeight w:val="0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Nr startowy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FF0000"/>
                <w:spacing w:val="0"/>
                <w:position w:val="0"/>
                <w:sz w:val="18"/>
                <w:shd w:val="clear" w:fill="auto"/>
              </w:rPr>
              <w:t>Pole wypełnia organizator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  <w:t>Imię i nazwisko autora modelu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JAN KOWALSKI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Klub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MDK ŚWIDNICA lub niezrzeszony</w:t>
            </w:r>
          </w:p>
        </w:tc>
        <w:tc>
          <w:tcPr>
            <w:tcW w:w="221" w:type="dxa"/>
            <w:vMerge w:val="restart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ŚWIDNICA JUNIOR 2023</w:t>
            </w:r>
          </w:p>
        </w:tc>
        <w:tc>
          <w:tcPr>
            <w:tcW w:w="483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Nr startowy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FF0000"/>
                <w:spacing w:val="0"/>
                <w:position w:val="0"/>
                <w:sz w:val="18"/>
                <w:shd w:val="clear" w:fill="auto"/>
              </w:rPr>
              <w:t>Pole wypełnia organizator</w:t>
            </w:r>
          </w:p>
        </w:tc>
      </w:tr>
      <w:tr>
        <w:trPr>
          <w:trHeight w:val="0" w:hRule="atLeast"/>
        </w:trPr>
        <w:tc>
          <w:tcPr>
            <w:tcW w:w="375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Miejscowość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126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ŚWIDNICA</w:t>
            </w:r>
          </w:p>
        </w:tc>
        <w:tc>
          <w:tcPr>
            <w:tcW w:w="163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Rok urodzenia</w:t>
            </w:r>
          </w:p>
          <w:p>
            <w:pPr>
              <w:spacing w:before="0" w:after="0" w:line="240" w:lineRule="auto"/>
              <w:ind w:left="0" w:right="0" w:firstLine="45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45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1970</w:t>
            </w:r>
          </w:p>
        </w:tc>
        <w:tc>
          <w:tcPr>
            <w:tcW w:w="221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  <w:t>Nr startowy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FF0000"/>
                <w:spacing w:val="0"/>
                <w:position w:val="0"/>
                <w:sz w:val="18"/>
                <w:shd w:val="clear" w:fill="auto"/>
              </w:rPr>
              <w:t>Pole wypełnia organizator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PLASTIK lub</w:t>
            </w:r>
          </w:p>
          <w:p>
            <w:pPr>
              <w:spacing w:before="12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KARTON</w:t>
            </w:r>
          </w:p>
        </w:tc>
        <w:tc>
          <w:tcPr>
            <w:tcW w:w="48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66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  <w:t>Imię i nazwisko autora modelu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JAN KOWALSKI</w:t>
            </w:r>
          </w:p>
        </w:tc>
      </w:tr>
      <w:tr>
        <w:trPr>
          <w:trHeight w:val="0" w:hRule="atLeast"/>
        </w:trPr>
        <w:tc>
          <w:tcPr>
            <w:tcW w:w="5396" w:type="dxa"/>
            <w:gridSpan w:val="3"/>
            <w:vMerge w:val="restart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Nazwa modelu</w:t>
            </w:r>
          </w:p>
          <w:p>
            <w:pPr>
              <w:spacing w:before="0" w:after="0" w:line="240" w:lineRule="auto"/>
              <w:ind w:left="0" w:right="0" w:firstLine="198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HAWKER HURRICANE Mk.I</w:t>
            </w:r>
          </w:p>
        </w:tc>
        <w:tc>
          <w:tcPr>
            <w:tcW w:w="221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37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Młodzik</w:t>
            </w:r>
          </w:p>
        </w:tc>
        <w:tc>
          <w:tcPr>
            <w:tcW w:w="38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Klasa startowa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S3</w:t>
            </w:r>
          </w:p>
        </w:tc>
        <w:tc>
          <w:tcPr>
            <w:tcW w:w="48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667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Nazwa.modelu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HAWKER HURRICANE Mk.I</w:t>
            </w:r>
          </w:p>
        </w:tc>
      </w:tr>
      <w:tr>
        <w:trPr>
          <w:trHeight w:val="0" w:hRule="atLeast"/>
        </w:trPr>
        <w:tc>
          <w:tcPr>
            <w:tcW w:w="5396" w:type="dxa"/>
            <w:gridSpan w:val="3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21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Junior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rPr>
          <w:trHeight w:val="0" w:hRule="atLeast"/>
        </w:trPr>
        <w:tc>
          <w:tcPr>
            <w:tcW w:w="5396" w:type="dxa"/>
            <w:gridSpan w:val="3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21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Senior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u w:val="single"/>
          <w:shd w:val="clear" w:fill="auto"/>
        </w:rPr>
      </w:pPr>
    </w:p>
    <w:p>
      <w:pPr>
        <w:spacing w:before="0" w:after="0" w:line="240" w:lineRule="auto"/>
        <w:ind w:left="-851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  <w:t>KARTA STARTOWA</w:t>
      </w: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8"/>
        <w:gridCol w:w="1637"/>
        <w:gridCol w:w="1269"/>
        <w:gridCol w:w="183"/>
        <w:gridCol w:w="1285"/>
        <w:gridCol w:w="265"/>
        <w:gridCol w:w="847"/>
        <w:gridCol w:w="314"/>
        <w:gridCol w:w="1668"/>
      </w:tblGrid>
      <w:tr>
        <w:trPr>
          <w:trHeight w:val="0" w:hRule="atLeast"/>
        </w:trPr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Nr startowy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2605" w:type="dxa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  <w:t>Imię i nazwisko autora modelu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Klub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226" w:type="dxa"/>
            <w:vMerge w:val="restart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ŚWIDNICA JUNIOR 2023</w:t>
            </w:r>
          </w:p>
        </w:tc>
        <w:tc>
          <w:tcPr>
            <w:tcW w:w="508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8" w:type="dxa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Nr startowy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rPr>
          <w:trHeight w:val="925" w:hRule="atLeast"/>
        </w:trPr>
        <w:tc>
          <w:tcPr>
            <w:tcW w:w="37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Miejscowość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65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Rok urodzenia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  <w:t>Nr.startowy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6"/>
                <w:shd w:val="clear" w:fill="auto"/>
              </w:rPr>
              <w:t>Imię i nazwisko autora modelu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33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rPr>
          <w:trHeight w:val="0" w:hRule="atLeast"/>
        </w:trPr>
        <w:tc>
          <w:tcPr>
            <w:tcW w:w="5435" w:type="dxa"/>
            <w:gridSpan w:val="3"/>
            <w:vMerge w:val="restart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Nazwa modelu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28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Młodzik</w:t>
            </w:r>
          </w:p>
        </w:tc>
        <w:tc>
          <w:tcPr>
            <w:tcW w:w="40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Klasa startowa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  <w:t>Nazwa.modelu</w:t>
            </w:r>
          </w:p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336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8"/>
                <w:shd w:val="clear" w:fill="auto"/>
              </w:rPr>
            </w:pPr>
          </w:p>
          <w:p>
            <w:pPr>
              <w:spacing w:before="0" w:after="0" w:line="240" w:lineRule="auto"/>
              <w:ind w:left="0" w:right="33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rPr>
          <w:trHeight w:val="0" w:hRule="atLeast"/>
        </w:trPr>
        <w:tc>
          <w:tcPr>
            <w:tcW w:w="5435" w:type="dxa"/>
            <w:gridSpan w:val="3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Junior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rPr>
          <w:trHeight w:val="90" w:hRule="atLeast"/>
        </w:trPr>
        <w:tc>
          <w:tcPr>
            <w:tcW w:w="5435" w:type="dxa"/>
            <w:gridSpan w:val="3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26" w:type="dxa"/>
            <w:vMerge w:val="continue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18"/>
                <w:shd w:val="clear" w:fill="auto"/>
              </w:rPr>
              <w:t>Senior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p>
      <w:pPr>
        <w:spacing w:before="0" w:after="0" w:line="240" w:lineRule="auto"/>
        <w:ind w:left="-851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8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•"/>
      <w:lvlJc w:val="left"/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•"/>
      <w:lvlJc w:val="left"/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5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6">
    <w:nsid w:val="0248C179"/>
    <w:multiLevelType w:val="singleLevel"/>
    <w:tmpl w:val="0248C179"/>
    <w:lvl w:ilvl="0" w:tentative="0">
      <w:start w:val="1"/>
      <w:numFmt w:val="bullet"/>
      <w:lvlText w:val="•"/>
      <w:lvlJc w:val="left"/>
    </w:lvl>
  </w:abstractNum>
  <w:abstractNum w:abstractNumId="7">
    <w:nsid w:val="03D62ECE"/>
    <w:multiLevelType w:val="singleLevel"/>
    <w:tmpl w:val="03D62ECE"/>
    <w:lvl w:ilvl="0" w:tentative="0">
      <w:start w:val="1"/>
      <w:numFmt w:val="bullet"/>
      <w:lvlText w:val="•"/>
      <w:lvlJc w:val="left"/>
    </w:lvl>
  </w:abstractNum>
  <w:abstractNum w:abstractNumId="8">
    <w:nsid w:val="25B654F3"/>
    <w:multiLevelType w:val="singleLevel"/>
    <w:tmpl w:val="25B654F3"/>
    <w:lvl w:ilvl="0" w:tentative="0">
      <w:start w:val="1"/>
      <w:numFmt w:val="bullet"/>
      <w:lvlText w:val="•"/>
      <w:lvlJc w:val="left"/>
    </w:lvl>
  </w:abstractNum>
  <w:abstractNum w:abstractNumId="9">
    <w:nsid w:val="2A8F537B"/>
    <w:multiLevelType w:val="singleLevel"/>
    <w:tmpl w:val="2A8F537B"/>
    <w:lvl w:ilvl="0" w:tentative="0">
      <w:start w:val="1"/>
      <w:numFmt w:val="bullet"/>
      <w:lvlText w:val="•"/>
      <w:lvlJc w:val="left"/>
    </w:lvl>
  </w:abstractNum>
  <w:abstractNum w:abstractNumId="10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abstractNum w:abstractNumId="11">
    <w:nsid w:val="5A241D34"/>
    <w:multiLevelType w:val="singleLevel"/>
    <w:tmpl w:val="5A241D34"/>
    <w:lvl w:ilvl="0" w:tentative="0">
      <w:start w:val="1"/>
      <w:numFmt w:val="bullet"/>
      <w:lvlText w:val="•"/>
      <w:lvlJc w:val="left"/>
    </w:lvl>
  </w:abstractNum>
  <w:abstractNum w:abstractNumId="12">
    <w:nsid w:val="72183CF9"/>
    <w:multiLevelType w:val="singleLevel"/>
    <w:tmpl w:val="72183CF9"/>
    <w:lvl w:ilvl="0" w:tentative="0">
      <w:start w:val="1"/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366B4F42"/>
    <w:rsid w:val="479F4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2023-04-25T12:27:00Z</dcterms:created>
  <dc:creator>MAMA I TATA</dc:creator>
  <cp:lastModifiedBy>MAMA I TATA</cp:lastModifiedBy>
  <dcterms:modified xsi:type="dcterms:W3CDTF">2023-04-26T08:27:04Z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1F037CB684004ECB8D135AC2B29F68DF</vt:lpwstr>
  </property>
</Properties>
</file>